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F8FD4" w14:textId="15CF1014" w:rsidR="00326232" w:rsidRPr="00C237B9" w:rsidRDefault="00707619" w:rsidP="008335B0">
      <w:pPr>
        <w:spacing w:after="60" w:line="360" w:lineRule="auto"/>
        <w:ind w:left="0" w:firstLine="0"/>
        <w:jc w:val="left"/>
        <w:rPr>
          <w:rFonts w:asciiTheme="minorHAnsi" w:hAnsiTheme="minorHAnsi" w:cstheme="minorHAnsi"/>
          <w:sz w:val="24"/>
          <w:szCs w:val="24"/>
        </w:rPr>
      </w:pPr>
      <w:r w:rsidRPr="00C237B9">
        <w:rPr>
          <w:rFonts w:asciiTheme="minorHAnsi" w:hAnsiTheme="minorHAnsi" w:cstheme="minorHAnsi"/>
          <w:sz w:val="24"/>
          <w:szCs w:val="24"/>
        </w:rPr>
        <w:t xml:space="preserve"> </w:t>
      </w:r>
      <w:r w:rsidR="00C33B32" w:rsidRPr="00067E14">
        <w:rPr>
          <w:rFonts w:ascii="Calibri" w:hAnsi="Calibri" w:cs="Calibri"/>
          <w:noProof/>
          <w:sz w:val="24"/>
          <w:szCs w:val="24"/>
        </w:rPr>
        <w:drawing>
          <wp:inline distT="0" distB="0" distL="0" distR="0" wp14:anchorId="13A98A3D" wp14:editId="186E751C">
            <wp:extent cx="5760720" cy="552450"/>
            <wp:effectExtent l="0" t="0" r="0" b="0"/>
            <wp:docPr id="3" name="Obraz 3"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inline>
        </w:drawing>
      </w:r>
    </w:p>
    <w:p w14:paraId="231D162E" w14:textId="1CD5445F" w:rsidR="00326232" w:rsidRPr="00C237B9" w:rsidRDefault="00707619" w:rsidP="008335B0">
      <w:pPr>
        <w:spacing w:after="60" w:line="360" w:lineRule="auto"/>
        <w:ind w:left="10" w:firstLine="0"/>
        <w:jc w:val="left"/>
        <w:rPr>
          <w:rFonts w:asciiTheme="minorHAnsi" w:hAnsiTheme="minorHAnsi" w:cstheme="minorHAnsi"/>
          <w:sz w:val="24"/>
          <w:szCs w:val="24"/>
        </w:rPr>
      </w:pPr>
      <w:r w:rsidRPr="00C237B9">
        <w:rPr>
          <w:rFonts w:asciiTheme="minorHAnsi" w:hAnsiTheme="minorHAnsi" w:cstheme="minorHAnsi"/>
          <w:sz w:val="24"/>
          <w:szCs w:val="24"/>
        </w:rPr>
        <w:t xml:space="preserve">  </w:t>
      </w:r>
      <w:bookmarkStart w:id="0" w:name="_GoBack"/>
      <w:bookmarkEnd w:id="0"/>
    </w:p>
    <w:p w14:paraId="2DE8B9DB" w14:textId="77777777" w:rsidR="00326232" w:rsidRPr="00FF1B64" w:rsidRDefault="00707619" w:rsidP="00FF1B64">
      <w:pPr>
        <w:spacing w:after="60" w:line="360" w:lineRule="auto"/>
        <w:ind w:left="0" w:firstLine="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WZÓR</w:t>
      </w:r>
      <w:r w:rsidRPr="00FF1B64">
        <w:rPr>
          <w:rFonts w:asciiTheme="minorHAnsi" w:hAnsiTheme="minorHAnsi" w:cstheme="minorHAnsi"/>
          <w:b/>
          <w:color w:val="auto"/>
          <w:sz w:val="24"/>
          <w:szCs w:val="24"/>
          <w:vertAlign w:val="superscript"/>
        </w:rPr>
        <w:footnoteReference w:id="1"/>
      </w:r>
      <w:r w:rsidRPr="00FF1B64">
        <w:rPr>
          <w:rFonts w:asciiTheme="minorHAnsi" w:hAnsiTheme="minorHAnsi" w:cstheme="minorHAnsi"/>
          <w:b/>
          <w:color w:val="auto"/>
          <w:sz w:val="24"/>
          <w:szCs w:val="24"/>
        </w:rPr>
        <w:t xml:space="preserve"> </w:t>
      </w:r>
    </w:p>
    <w:p w14:paraId="542ED130" w14:textId="77777777" w:rsidR="00326232" w:rsidRPr="004C4061" w:rsidRDefault="00707619" w:rsidP="00FF1B64">
      <w:pPr>
        <w:spacing w:after="60" w:line="360" w:lineRule="auto"/>
        <w:ind w:left="0" w:firstLine="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w:t>
      </w:r>
    </w:p>
    <w:p w14:paraId="3BE45EA1" w14:textId="77777777" w:rsidR="00805433" w:rsidRPr="006A6DF4" w:rsidRDefault="009C2889" w:rsidP="00FF1B64">
      <w:pPr>
        <w:spacing w:after="60" w:line="360" w:lineRule="auto"/>
        <w:ind w:right="2762"/>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Umowa </w:t>
      </w:r>
      <w:r w:rsidR="00707619" w:rsidRPr="006A6DF4">
        <w:rPr>
          <w:rFonts w:asciiTheme="minorHAnsi" w:hAnsiTheme="minorHAnsi" w:cstheme="minorHAnsi"/>
          <w:b/>
          <w:color w:val="auto"/>
          <w:sz w:val="24"/>
          <w:szCs w:val="24"/>
        </w:rPr>
        <w:t xml:space="preserve">o dofinansowanie Projektu </w:t>
      </w:r>
    </w:p>
    <w:p w14:paraId="231BF4FB" w14:textId="76C7228D" w:rsidR="00326232" w:rsidRPr="00B664EC" w:rsidRDefault="00707619" w:rsidP="00FF1B64">
      <w:pPr>
        <w:spacing w:after="60" w:line="360" w:lineRule="auto"/>
        <w:ind w:right="2762"/>
        <w:jc w:val="left"/>
        <w:rPr>
          <w:rFonts w:asciiTheme="minorHAnsi" w:hAnsiTheme="minorHAnsi" w:cstheme="minorHAnsi"/>
          <w:b/>
          <w:color w:val="auto"/>
          <w:sz w:val="24"/>
          <w:szCs w:val="24"/>
        </w:rPr>
      </w:pPr>
      <w:r w:rsidRPr="001C4504">
        <w:rPr>
          <w:rFonts w:asciiTheme="minorHAnsi" w:hAnsiTheme="minorHAnsi" w:cstheme="minorHAnsi"/>
          <w:b/>
          <w:color w:val="auto"/>
          <w:sz w:val="24"/>
          <w:szCs w:val="24"/>
        </w:rPr>
        <w:t xml:space="preserve">w ramach: </w:t>
      </w:r>
    </w:p>
    <w:p w14:paraId="02921329" w14:textId="77777777" w:rsidR="00326232" w:rsidRPr="00FF1B64" w:rsidRDefault="00707619" w:rsidP="006A6DF4">
      <w:pPr>
        <w:spacing w:after="60" w:line="360" w:lineRule="auto"/>
        <w:ind w:left="10" w:hanging="10"/>
        <w:jc w:val="left"/>
        <w:rPr>
          <w:rFonts w:asciiTheme="minorHAnsi" w:hAnsiTheme="minorHAnsi" w:cstheme="minorHAnsi"/>
          <w:b/>
          <w:color w:val="auto"/>
          <w:sz w:val="24"/>
          <w:szCs w:val="24"/>
        </w:rPr>
      </w:pPr>
      <w:r w:rsidRPr="00B664EC">
        <w:rPr>
          <w:rFonts w:asciiTheme="minorHAnsi" w:hAnsiTheme="minorHAnsi" w:cstheme="minorHAnsi"/>
          <w:b/>
          <w:color w:val="auto"/>
          <w:sz w:val="24"/>
          <w:szCs w:val="24"/>
        </w:rPr>
        <w:t xml:space="preserve">Osi priorytetowej </w:t>
      </w:r>
      <w:r w:rsidR="0070222C" w:rsidRPr="00B664EC">
        <w:rPr>
          <w:rFonts w:asciiTheme="minorHAnsi" w:hAnsiTheme="minorHAnsi" w:cstheme="minorHAnsi"/>
          <w:b/>
          <w:color w:val="auto"/>
          <w:sz w:val="24"/>
          <w:szCs w:val="24"/>
        </w:rPr>
        <w:t>IX</w:t>
      </w:r>
      <w:r w:rsidRPr="009C6117">
        <w:rPr>
          <w:rFonts w:asciiTheme="minorHAnsi" w:hAnsiTheme="minorHAnsi" w:cstheme="minorHAnsi"/>
          <w:b/>
          <w:color w:val="auto"/>
          <w:sz w:val="24"/>
          <w:szCs w:val="24"/>
        </w:rPr>
        <w:t xml:space="preserve"> – </w:t>
      </w:r>
      <w:r w:rsidR="0070222C" w:rsidRPr="009C6117">
        <w:rPr>
          <w:rFonts w:asciiTheme="minorHAnsi" w:hAnsiTheme="minorHAnsi" w:cstheme="minorHAnsi"/>
          <w:b/>
          <w:color w:val="auto"/>
          <w:sz w:val="24"/>
          <w:szCs w:val="24"/>
        </w:rPr>
        <w:t>Wysoka jakość edukacji</w:t>
      </w:r>
    </w:p>
    <w:p w14:paraId="0C584995" w14:textId="0786E48B" w:rsidR="00C81668" w:rsidRPr="00FF1B64" w:rsidRDefault="00C81668" w:rsidP="006A6DF4">
      <w:pPr>
        <w:spacing w:after="60" w:line="360" w:lineRule="auto"/>
        <w:ind w:left="10"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Działanie 9.2 Rozwój kształcenia zawodowego</w:t>
      </w:r>
    </w:p>
    <w:p w14:paraId="38F5B46E" w14:textId="10303BFF" w:rsidR="00326232" w:rsidRPr="00FF1B64" w:rsidRDefault="00967829" w:rsidP="00B664EC">
      <w:pPr>
        <w:spacing w:after="60" w:line="360" w:lineRule="auto"/>
        <w:ind w:left="10"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Poddziałanie </w:t>
      </w:r>
      <w:r w:rsidR="00C81668" w:rsidRPr="000B7690">
        <w:rPr>
          <w:rFonts w:asciiTheme="minorHAnsi" w:hAnsiTheme="minorHAnsi" w:cstheme="minorHAnsi"/>
          <w:b/>
          <w:sz w:val="24"/>
          <w:szCs w:val="24"/>
        </w:rPr>
        <w:t>9.2.1 – Wsparcie kształcenia zawodowego</w:t>
      </w:r>
    </w:p>
    <w:p w14:paraId="4517C411" w14:textId="77777777" w:rsidR="00326232" w:rsidRPr="00FF1B64" w:rsidRDefault="00707619" w:rsidP="00B664EC">
      <w:pPr>
        <w:spacing w:after="60" w:line="360" w:lineRule="auto"/>
        <w:ind w:left="10"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Regionalnego Programu Operacyjnego Województwa Opolskiego na lata 2014-2020 </w:t>
      </w:r>
    </w:p>
    <w:p w14:paraId="41B5EB26" w14:textId="2A2A54E8" w:rsidR="00326232" w:rsidRPr="00FF1B64" w:rsidRDefault="00707619" w:rsidP="009C6117">
      <w:pPr>
        <w:spacing w:after="60" w:line="360" w:lineRule="auto"/>
        <w:ind w:left="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6D2BE9DC" w14:textId="5442302C" w:rsidR="00326232" w:rsidRPr="004C4061" w:rsidRDefault="00707619">
      <w:pPr>
        <w:spacing w:after="60" w:line="360" w:lineRule="auto"/>
        <w:ind w:left="10" w:firstLine="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Nr Umowy: ............................................................. </w:t>
      </w:r>
    </w:p>
    <w:p w14:paraId="48B79854" w14:textId="267285CE" w:rsidR="00326232" w:rsidRPr="004C4061" w:rsidRDefault="00707619">
      <w:pPr>
        <w:spacing w:after="60" w:line="360" w:lineRule="auto"/>
        <w:ind w:left="23" w:firstLine="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Umowa o dofinansowanie Projektu: [tytuł projektu] w ramach Regionalnego Programu Operacyjnego Województwa Opolskiego na lata 2014-2020 współfinansowanego ze środków Europejskiego Funduszu Społecznego, zwana dalej „Umową” zawarta </w:t>
      </w:r>
      <w:r w:rsidR="005855BA" w:rsidRPr="004C4061">
        <w:rPr>
          <w:rFonts w:asciiTheme="minorHAnsi" w:hAnsiTheme="minorHAnsi" w:cstheme="minorHAnsi"/>
          <w:color w:val="auto"/>
          <w:sz w:val="24"/>
          <w:szCs w:val="24"/>
        </w:rPr>
        <w:br/>
      </w:r>
      <w:r w:rsidRPr="004C4061">
        <w:rPr>
          <w:rFonts w:asciiTheme="minorHAnsi" w:hAnsiTheme="minorHAnsi" w:cstheme="minorHAnsi"/>
          <w:color w:val="auto"/>
          <w:sz w:val="24"/>
          <w:szCs w:val="24"/>
        </w:rPr>
        <w:t xml:space="preserve">w ……………………….[miejsce zawarcia Umowy]  w dniu ….................. pomiędzy:  </w:t>
      </w:r>
    </w:p>
    <w:p w14:paraId="465BAEA6" w14:textId="3351D190" w:rsidR="00326232" w:rsidRPr="004C4061" w:rsidRDefault="00707619">
      <w:pPr>
        <w:spacing w:after="60" w:line="360" w:lineRule="auto"/>
        <w:ind w:left="23" w:firstLine="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lastRenderedPageBreak/>
        <w:t>Województwem Opolskim - Wojewódzkim Urzędem Pracy w Opolu</w:t>
      </w:r>
      <w:r w:rsidR="002D4ED2" w:rsidRPr="004C4061">
        <w:rPr>
          <w:rFonts w:asciiTheme="minorHAnsi" w:hAnsiTheme="minorHAnsi" w:cstheme="minorHAnsi"/>
          <w:b/>
          <w:color w:val="auto"/>
          <w:sz w:val="24"/>
          <w:szCs w:val="24"/>
        </w:rPr>
        <w:t xml:space="preserve"> </w:t>
      </w:r>
      <w:r w:rsidR="002D4ED2" w:rsidRPr="004C4061">
        <w:rPr>
          <w:rFonts w:asciiTheme="minorHAnsi" w:hAnsiTheme="minorHAnsi" w:cstheme="minorHAnsi"/>
          <w:color w:val="auto"/>
          <w:sz w:val="24"/>
          <w:szCs w:val="24"/>
        </w:rPr>
        <w:t xml:space="preserve">z siedzibą przy </w:t>
      </w:r>
      <w:r w:rsidR="002D4ED2" w:rsidRPr="004C4061">
        <w:rPr>
          <w:rFonts w:asciiTheme="minorHAnsi" w:hAnsiTheme="minorHAnsi" w:cstheme="minorHAnsi"/>
          <w:color w:val="auto"/>
          <w:sz w:val="24"/>
          <w:szCs w:val="24"/>
        </w:rPr>
        <w:br/>
        <w:t>ul. Głogowskiej 25c, 45-315 Opole</w:t>
      </w:r>
      <w:r w:rsidRPr="004C4061">
        <w:rPr>
          <w:rFonts w:asciiTheme="minorHAnsi" w:hAnsiTheme="minorHAnsi" w:cstheme="minorHAnsi"/>
          <w:color w:val="auto"/>
          <w:sz w:val="24"/>
          <w:szCs w:val="24"/>
        </w:rPr>
        <w:t xml:space="preserve">, zwanym dalej „Instytucją Pośredniczącą” reprezentowaną przez: </w:t>
      </w:r>
    </w:p>
    <w:p w14:paraId="4647F1DE" w14:textId="77777777" w:rsidR="00326232" w:rsidRPr="004C4061" w:rsidRDefault="00707619">
      <w:pPr>
        <w:spacing w:after="60" w:line="360" w:lineRule="auto"/>
        <w:ind w:left="10" w:firstLine="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 </w:t>
      </w:r>
    </w:p>
    <w:p w14:paraId="5116AA23" w14:textId="128405C8" w:rsidR="00326232" w:rsidRPr="004C4061" w:rsidRDefault="00707619">
      <w:pPr>
        <w:spacing w:after="60" w:line="360" w:lineRule="auto"/>
        <w:ind w:left="23" w:right="16" w:firstLine="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...................................................................................[imię, nazwisko, pełniona funkcja], na podstawie pełnomocnictwa z dnia......................................., </w:t>
      </w:r>
      <w:r w:rsidR="005855BA" w:rsidRPr="004C4061">
        <w:rPr>
          <w:rFonts w:asciiTheme="minorHAnsi" w:hAnsiTheme="minorHAnsi" w:cstheme="minorHAnsi"/>
          <w:color w:val="auto"/>
          <w:sz w:val="24"/>
          <w:szCs w:val="24"/>
        </w:rPr>
        <w:br/>
      </w:r>
      <w:r w:rsidRPr="004C4061">
        <w:rPr>
          <w:rFonts w:asciiTheme="minorHAnsi" w:hAnsiTheme="minorHAnsi" w:cstheme="minorHAnsi"/>
          <w:color w:val="auto"/>
          <w:sz w:val="24"/>
          <w:szCs w:val="24"/>
        </w:rPr>
        <w:t xml:space="preserve">a </w:t>
      </w:r>
    </w:p>
    <w:p w14:paraId="6D89EE68" w14:textId="2A306F72" w:rsidR="00326232" w:rsidRPr="004C4061" w:rsidRDefault="00707619">
      <w:pPr>
        <w:spacing w:after="60" w:line="360" w:lineRule="auto"/>
        <w:ind w:left="0" w:firstLine="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 NIP, REGON, dla osób prawnych dodatkowo </w:t>
      </w:r>
      <w:r w:rsidR="005855BA" w:rsidRPr="004C4061">
        <w:rPr>
          <w:rFonts w:asciiTheme="minorHAnsi" w:hAnsiTheme="minorHAnsi" w:cstheme="minorHAnsi"/>
          <w:color w:val="auto"/>
          <w:sz w:val="24"/>
          <w:szCs w:val="24"/>
        </w:rPr>
        <w:br/>
      </w:r>
      <w:r w:rsidRPr="004C4061">
        <w:rPr>
          <w:rFonts w:asciiTheme="minorHAnsi" w:hAnsiTheme="minorHAnsi" w:cstheme="minorHAnsi"/>
          <w:color w:val="auto"/>
          <w:sz w:val="24"/>
          <w:szCs w:val="24"/>
        </w:rPr>
        <w:t>nr KRS</w:t>
      </w:r>
      <w:r w:rsidRPr="004C4061">
        <w:rPr>
          <w:rFonts w:asciiTheme="minorHAnsi" w:hAnsiTheme="minorHAnsi" w:cstheme="minorHAnsi"/>
          <w:color w:val="auto"/>
          <w:sz w:val="24"/>
          <w:szCs w:val="24"/>
          <w:vertAlign w:val="superscript"/>
        </w:rPr>
        <w:footnoteReference w:id="2"/>
      </w:r>
      <w:r w:rsidRPr="004C4061">
        <w:rPr>
          <w:rFonts w:asciiTheme="minorHAnsi" w:hAnsiTheme="minorHAnsi" w:cstheme="minorHAnsi"/>
          <w:color w:val="auto"/>
          <w:sz w:val="24"/>
          <w:szCs w:val="24"/>
        </w:rPr>
        <w:t>, zwanym/zwaną dalej „Beneficjentem"</w:t>
      </w:r>
      <w:r w:rsidRPr="004C4061">
        <w:rPr>
          <w:rFonts w:asciiTheme="minorHAnsi" w:hAnsiTheme="minorHAnsi" w:cstheme="minorHAnsi"/>
          <w:color w:val="auto"/>
          <w:sz w:val="24"/>
          <w:szCs w:val="24"/>
          <w:vertAlign w:val="superscript"/>
        </w:rPr>
        <w:footnoteReference w:id="3"/>
      </w:r>
      <w:r w:rsidRPr="004C4061">
        <w:rPr>
          <w:rFonts w:asciiTheme="minorHAnsi" w:hAnsiTheme="minorHAnsi" w:cstheme="minorHAnsi"/>
          <w:color w:val="auto"/>
          <w:sz w:val="24"/>
          <w:szCs w:val="24"/>
        </w:rPr>
        <w:t xml:space="preserve">, reprezentowanym(ą) przez: </w:t>
      </w:r>
    </w:p>
    <w:p w14:paraId="1A419978" w14:textId="69E06445" w:rsidR="00326232" w:rsidRPr="006A6DF4" w:rsidRDefault="00707619">
      <w:pPr>
        <w:spacing w:after="60" w:line="360" w:lineRule="auto"/>
        <w:ind w:left="23"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[imię, nazwisko, pełniona funkcja], na podstawie</w:t>
      </w:r>
      <w:r w:rsidRPr="00FF1B64">
        <w:rPr>
          <w:rFonts w:asciiTheme="minorHAnsi" w:hAnsiTheme="minorHAnsi" w:cstheme="minorHAnsi"/>
          <w:color w:val="auto"/>
          <w:sz w:val="24"/>
          <w:szCs w:val="24"/>
          <w:vertAlign w:val="superscript"/>
        </w:rPr>
        <w:footnoteReference w:id="4"/>
      </w:r>
      <w:r w:rsidRPr="00FF1B64">
        <w:rPr>
          <w:rFonts w:asciiTheme="minorHAnsi" w:hAnsiTheme="minorHAnsi" w:cstheme="minorHAnsi"/>
          <w:color w:val="auto"/>
          <w:sz w:val="24"/>
          <w:szCs w:val="24"/>
        </w:rPr>
        <w:t xml:space="preserve"> ……………</w:t>
      </w:r>
      <w:r w:rsidRPr="006A6DF4">
        <w:rPr>
          <w:rFonts w:asciiTheme="minorHAnsi" w:hAnsiTheme="minorHAnsi" w:cstheme="minorHAnsi"/>
          <w:color w:val="auto"/>
          <w:sz w:val="24"/>
          <w:szCs w:val="24"/>
        </w:rPr>
        <w:t xml:space="preserve">….................., </w:t>
      </w:r>
    </w:p>
    <w:p w14:paraId="3854394E" w14:textId="0A3EF2FC" w:rsidR="00326232" w:rsidRPr="006A6DF4" w:rsidRDefault="00707619">
      <w:pPr>
        <w:spacing w:after="60" w:line="360" w:lineRule="auto"/>
        <w:ind w:left="10" w:firstLine="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zwanymi dalej „Stronami Umowy”. </w:t>
      </w:r>
    </w:p>
    <w:p w14:paraId="02BE806B" w14:textId="1B8704B4" w:rsidR="00326232" w:rsidRPr="00B664EC" w:rsidRDefault="00707619">
      <w:pPr>
        <w:spacing w:after="60" w:line="360" w:lineRule="auto"/>
        <w:ind w:left="10" w:firstLine="0"/>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 xml:space="preserve"> </w:t>
      </w:r>
    </w:p>
    <w:p w14:paraId="61513095" w14:textId="5C1B22F7" w:rsidR="005E7C25" w:rsidRPr="00B664EC" w:rsidRDefault="005E7C25">
      <w:pPr>
        <w:spacing w:after="60" w:line="360" w:lineRule="auto"/>
        <w:ind w:right="3757"/>
        <w:jc w:val="left"/>
        <w:rPr>
          <w:rFonts w:asciiTheme="minorHAnsi" w:hAnsiTheme="minorHAnsi" w:cstheme="minorHAnsi"/>
          <w:b/>
          <w:color w:val="auto"/>
          <w:sz w:val="24"/>
          <w:szCs w:val="24"/>
        </w:rPr>
      </w:pPr>
      <w:r w:rsidRPr="00B664EC">
        <w:rPr>
          <w:rFonts w:asciiTheme="minorHAnsi" w:hAnsiTheme="minorHAnsi" w:cstheme="minorHAnsi"/>
          <w:b/>
          <w:color w:val="auto"/>
          <w:sz w:val="24"/>
          <w:szCs w:val="24"/>
        </w:rPr>
        <w:t>§</w:t>
      </w:r>
      <w:r w:rsidR="005330AE" w:rsidRPr="00B664EC">
        <w:rPr>
          <w:rFonts w:asciiTheme="minorHAnsi" w:hAnsiTheme="minorHAnsi" w:cstheme="minorHAnsi"/>
          <w:b/>
          <w:color w:val="auto"/>
          <w:sz w:val="24"/>
          <w:szCs w:val="24"/>
        </w:rPr>
        <w:t xml:space="preserve"> </w:t>
      </w:r>
      <w:r w:rsidR="00707619" w:rsidRPr="00B664EC">
        <w:rPr>
          <w:rFonts w:asciiTheme="minorHAnsi" w:hAnsiTheme="minorHAnsi" w:cstheme="minorHAnsi"/>
          <w:b/>
          <w:color w:val="auto"/>
          <w:sz w:val="24"/>
          <w:szCs w:val="24"/>
        </w:rPr>
        <w:t xml:space="preserve">1 </w:t>
      </w:r>
    </w:p>
    <w:p w14:paraId="5A62C9EC" w14:textId="05689CC6" w:rsidR="00326232" w:rsidRPr="00FF1B64" w:rsidRDefault="00707619">
      <w:pPr>
        <w:spacing w:after="60" w:line="360" w:lineRule="auto"/>
        <w:ind w:left="23" w:right="3757" w:firstLine="0"/>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 xml:space="preserve">Ilekroć w Umowie jest mowa o:  </w:t>
      </w:r>
    </w:p>
    <w:p w14:paraId="1AE939CE" w14:textId="047DF0C2"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„Regulaminie konkursu” – oznacza to dokument określający m. in.: przedmiot i formę konkursu nr … , zasady jego organizacji, warunki uczestnictwa, sposób wyboru Projektów oraz pozostałe informacje niezbędne podczas przygotowywania wniosków o</w:t>
      </w:r>
      <w:r w:rsidR="00DE6F7D" w:rsidRPr="004C4061">
        <w:rPr>
          <w:rFonts w:asciiTheme="minorHAnsi" w:hAnsiTheme="minorHAnsi" w:cstheme="minorHAnsi"/>
          <w:color w:val="auto"/>
          <w:sz w:val="24"/>
          <w:szCs w:val="24"/>
        </w:rPr>
        <w:t> </w:t>
      </w:r>
      <w:r w:rsidRPr="004C4061">
        <w:rPr>
          <w:rFonts w:asciiTheme="minorHAnsi" w:hAnsiTheme="minorHAnsi" w:cstheme="minorHAnsi"/>
          <w:color w:val="auto"/>
          <w:sz w:val="24"/>
          <w:szCs w:val="24"/>
        </w:rPr>
        <w:t xml:space="preserve">dofinansowanie </w:t>
      </w:r>
      <w:r w:rsidR="00EE290A" w:rsidRPr="004C4061">
        <w:rPr>
          <w:rFonts w:asciiTheme="minorHAnsi" w:hAnsiTheme="minorHAnsi" w:cstheme="minorHAnsi"/>
          <w:color w:val="auto"/>
          <w:sz w:val="24"/>
          <w:szCs w:val="24"/>
        </w:rPr>
        <w:t xml:space="preserve">Projektu </w:t>
      </w:r>
      <w:r w:rsidRPr="004C4061">
        <w:rPr>
          <w:rFonts w:asciiTheme="minorHAnsi" w:hAnsiTheme="minorHAnsi" w:cstheme="minorHAnsi"/>
          <w:color w:val="auto"/>
          <w:sz w:val="24"/>
          <w:szCs w:val="24"/>
        </w:rPr>
        <w:t>w ramach Regionalnego Programu Operacyjnego Województwa Opolskiego na lata 2014-2020 Osi Priorytetowej</w:t>
      </w:r>
      <w:r w:rsidR="0070222C" w:rsidRPr="004C4061">
        <w:rPr>
          <w:rFonts w:asciiTheme="minorHAnsi" w:hAnsiTheme="minorHAnsi" w:cstheme="minorHAnsi"/>
          <w:color w:val="auto"/>
          <w:sz w:val="24"/>
          <w:szCs w:val="24"/>
        </w:rPr>
        <w:t xml:space="preserve"> IX</w:t>
      </w:r>
      <w:r w:rsidRPr="004C4061">
        <w:rPr>
          <w:rFonts w:asciiTheme="minorHAnsi" w:hAnsiTheme="minorHAnsi" w:cstheme="minorHAnsi"/>
          <w:color w:val="auto"/>
          <w:sz w:val="24"/>
          <w:szCs w:val="24"/>
        </w:rPr>
        <w:t xml:space="preserve"> – </w:t>
      </w:r>
      <w:r w:rsidR="0070222C" w:rsidRPr="004C4061">
        <w:rPr>
          <w:rFonts w:asciiTheme="minorHAnsi" w:hAnsiTheme="minorHAnsi" w:cstheme="minorHAnsi"/>
          <w:i/>
          <w:color w:val="auto"/>
          <w:sz w:val="24"/>
          <w:szCs w:val="24"/>
        </w:rPr>
        <w:t>Wysoka jakość edukacji</w:t>
      </w:r>
      <w:r w:rsidRPr="004C4061">
        <w:rPr>
          <w:rFonts w:asciiTheme="minorHAnsi" w:hAnsiTheme="minorHAnsi" w:cstheme="minorHAnsi"/>
          <w:color w:val="auto"/>
          <w:sz w:val="24"/>
          <w:szCs w:val="24"/>
        </w:rPr>
        <w:t xml:space="preserve">, </w:t>
      </w:r>
      <w:r w:rsidR="00C720C6" w:rsidRPr="004C4061">
        <w:rPr>
          <w:rFonts w:asciiTheme="minorHAnsi" w:hAnsiTheme="minorHAnsi" w:cstheme="minorHAnsi"/>
          <w:color w:val="auto"/>
          <w:sz w:val="24"/>
          <w:szCs w:val="24"/>
        </w:rPr>
        <w:t>Poddziałania</w:t>
      </w:r>
      <w:r w:rsidR="00BB57D2" w:rsidRPr="004C4061">
        <w:rPr>
          <w:rFonts w:asciiTheme="minorHAnsi" w:hAnsiTheme="minorHAnsi" w:cstheme="minorHAnsi"/>
          <w:sz w:val="24"/>
          <w:szCs w:val="24"/>
        </w:rPr>
        <w:t xml:space="preserve"> </w:t>
      </w:r>
      <w:r w:rsidR="00C81668" w:rsidRPr="004C4061">
        <w:rPr>
          <w:rStyle w:val="st"/>
          <w:rFonts w:asciiTheme="minorHAnsi" w:hAnsiTheme="minorHAnsi" w:cstheme="minorHAnsi"/>
          <w:sz w:val="24"/>
          <w:szCs w:val="24"/>
        </w:rPr>
        <w:t xml:space="preserve">9.2.1 – </w:t>
      </w:r>
      <w:r w:rsidR="00C81668" w:rsidRPr="004C4061">
        <w:rPr>
          <w:rStyle w:val="st"/>
          <w:rFonts w:asciiTheme="minorHAnsi" w:hAnsiTheme="minorHAnsi" w:cstheme="minorHAnsi"/>
          <w:i/>
          <w:sz w:val="24"/>
          <w:szCs w:val="24"/>
        </w:rPr>
        <w:t>Wsparcie kształcenia zawodowego</w:t>
      </w:r>
      <w:r w:rsidRPr="004C4061">
        <w:rPr>
          <w:rFonts w:asciiTheme="minorHAnsi" w:hAnsiTheme="minorHAnsi" w:cstheme="minorHAnsi"/>
          <w:color w:val="auto"/>
          <w:sz w:val="24"/>
          <w:szCs w:val="24"/>
        </w:rPr>
        <w:t xml:space="preserve">; dostępny na stronie internetowej </w:t>
      </w:r>
      <w:r w:rsidR="00C81668" w:rsidRPr="004C4061">
        <w:rPr>
          <w:rFonts w:asciiTheme="minorHAnsi" w:hAnsiTheme="minorHAnsi" w:cstheme="minorHAnsi"/>
          <w:color w:val="auto"/>
          <w:sz w:val="24"/>
          <w:szCs w:val="24"/>
        </w:rPr>
        <w:t>Instytucji Pośredniczącej</w:t>
      </w:r>
      <w:r w:rsidR="0070222C" w:rsidRPr="004C4061">
        <w:rPr>
          <w:rFonts w:asciiTheme="minorHAnsi" w:hAnsiTheme="minorHAnsi" w:cstheme="minorHAnsi"/>
          <w:color w:val="auto"/>
          <w:sz w:val="24"/>
          <w:szCs w:val="24"/>
        </w:rPr>
        <w:t xml:space="preserve"> </w:t>
      </w:r>
      <w:r w:rsidRPr="004C4061">
        <w:rPr>
          <w:rFonts w:asciiTheme="minorHAnsi" w:hAnsiTheme="minorHAnsi" w:cstheme="minorHAnsi"/>
          <w:color w:val="auto"/>
          <w:sz w:val="24"/>
          <w:szCs w:val="24"/>
        </w:rPr>
        <w:t xml:space="preserve">i Instytucji Zarządzającej oraz na portalu Funduszy Europejskich; </w:t>
      </w:r>
    </w:p>
    <w:p w14:paraId="005B60DE" w14:textId="77777777"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lastRenderedPageBreak/>
        <w:t xml:space="preserve">„BGK” – oznacza to Bank Gospodarstwa Krajowego, zajmujący się obsługą bankową płatności i współfinansowania, wynikających z Umowy, w ramach umowy rachunku bankowego zawartej z Ministrem Finansów; </w:t>
      </w:r>
    </w:p>
    <w:p w14:paraId="29A0A768" w14:textId="01677222"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bookmarkStart w:id="1" w:name="_Hlk22796398"/>
      <w:r w:rsidRPr="004C4061">
        <w:rPr>
          <w:rFonts w:asciiTheme="minorHAnsi" w:hAnsiTheme="minorHAnsi" w:cstheme="minorHAnsi"/>
          <w:color w:val="auto"/>
          <w:sz w:val="24"/>
          <w:szCs w:val="24"/>
        </w:rPr>
        <w:t xml:space="preserve">„danych osobowych” – oznacza to dane osobowe w rozumieniu </w:t>
      </w:r>
      <w:r w:rsidR="00C56299" w:rsidRPr="004C4061">
        <w:rPr>
          <w:rFonts w:asciiTheme="minorHAnsi" w:hAnsiTheme="minorHAnsi" w:cstheme="minorHAnsi"/>
          <w:color w:val="auto"/>
          <w:sz w:val="24"/>
          <w:szCs w:val="24"/>
        </w:rPr>
        <w:t>RODO</w:t>
      </w:r>
      <w:r w:rsidR="00C33B32" w:rsidRPr="004C4061">
        <w:rPr>
          <w:rFonts w:asciiTheme="minorHAnsi" w:hAnsiTheme="minorHAnsi" w:cstheme="minorHAnsi"/>
          <w:color w:val="auto"/>
          <w:sz w:val="24"/>
          <w:szCs w:val="24"/>
        </w:rPr>
        <w:t>, które muszą być przetwarzane przez Instytucję Pośredniczącą oraz Beneficjenta i Partnerów w celu wykonywania obowiązków państwa członkowskiego w zakresie aplikowania o środki wspólnotowe i w związku z realizacją Projektów w ramach RPO WO 2014-2020</w:t>
      </w:r>
      <w:r w:rsidRPr="004C4061">
        <w:rPr>
          <w:rFonts w:asciiTheme="minorHAnsi" w:hAnsiTheme="minorHAnsi" w:cstheme="minorHAnsi"/>
          <w:color w:val="auto"/>
          <w:sz w:val="24"/>
          <w:szCs w:val="24"/>
        </w:rPr>
        <w:t xml:space="preserve">; </w:t>
      </w:r>
    </w:p>
    <w:bookmarkEnd w:id="1"/>
    <w:p w14:paraId="134303B2" w14:textId="5D64F24B" w:rsidR="00326232" w:rsidRPr="004C4061" w:rsidRDefault="00BB57D2">
      <w:pPr>
        <w:widowControl w:val="0"/>
        <w:numPr>
          <w:ilvl w:val="0"/>
          <w:numId w:val="1"/>
        </w:numPr>
        <w:suppressAutoHyphens/>
        <w:spacing w:after="60" w:line="360" w:lineRule="auto"/>
        <w:ind w:left="426" w:hanging="426"/>
        <w:jc w:val="left"/>
        <w:rPr>
          <w:rFonts w:asciiTheme="minorHAnsi" w:hAnsiTheme="minorHAnsi" w:cstheme="minorHAnsi"/>
          <w:sz w:val="24"/>
          <w:szCs w:val="24"/>
        </w:rPr>
      </w:pPr>
      <w:r w:rsidRPr="004C4061">
        <w:rPr>
          <w:rFonts w:asciiTheme="minorHAnsi" w:hAnsiTheme="minorHAnsi" w:cstheme="minorHAnsi"/>
          <w:sz w:val="24"/>
          <w:szCs w:val="24"/>
        </w:rPr>
        <w:t>„</w:t>
      </w:r>
      <w:r w:rsidRPr="004C4061">
        <w:rPr>
          <w:rFonts w:asciiTheme="minorHAnsi" w:hAnsiTheme="minorHAnsi" w:cstheme="minorHAnsi"/>
          <w:iCs/>
          <w:sz w:val="24"/>
          <w:szCs w:val="24"/>
        </w:rPr>
        <w:t>dofinansowaniu</w:t>
      </w:r>
      <w:r w:rsidRPr="004C4061">
        <w:rPr>
          <w:rFonts w:asciiTheme="minorHAnsi" w:hAnsiTheme="minorHAnsi" w:cstheme="minorHAnsi"/>
          <w:sz w:val="24"/>
          <w:szCs w:val="24"/>
        </w:rPr>
        <w:t xml:space="preserve">” – </w:t>
      </w:r>
      <w:r w:rsidR="007D5805" w:rsidRPr="004C4061">
        <w:rPr>
          <w:rFonts w:asciiTheme="minorHAnsi" w:hAnsiTheme="minorHAnsi" w:cstheme="minorHAnsi"/>
          <w:color w:val="auto"/>
          <w:sz w:val="24"/>
          <w:szCs w:val="24"/>
        </w:rPr>
        <w:t>oznacza to płatności pochodzące z budżetu środków europejskich odpowiadające wkładowi z EFS</w:t>
      </w:r>
      <w:r w:rsidR="0081781F" w:rsidRPr="004C4061">
        <w:rPr>
          <w:rFonts w:asciiTheme="minorHAnsi" w:hAnsiTheme="minorHAnsi" w:cstheme="minorHAnsi"/>
          <w:color w:val="auto"/>
          <w:sz w:val="24"/>
          <w:szCs w:val="24"/>
        </w:rPr>
        <w:t xml:space="preserve"> </w:t>
      </w:r>
      <w:r w:rsidR="0081781F" w:rsidRPr="00FF1B64">
        <w:rPr>
          <w:rFonts w:asciiTheme="minorHAnsi" w:hAnsiTheme="minorHAnsi" w:cstheme="minorHAnsi"/>
          <w:color w:val="auto"/>
          <w:sz w:val="24"/>
          <w:szCs w:val="24"/>
        </w:rPr>
        <w:t>oraz współfinansowanie pochodzące ze środków budżetu państwa,</w:t>
      </w:r>
      <w:r w:rsidR="007D5805" w:rsidRPr="004C4061">
        <w:rPr>
          <w:rFonts w:asciiTheme="minorHAnsi" w:hAnsiTheme="minorHAnsi" w:cstheme="minorHAnsi"/>
          <w:color w:val="auto"/>
          <w:sz w:val="24"/>
          <w:szCs w:val="24"/>
        </w:rPr>
        <w:t xml:space="preserve"> stanowiące bezzwrotną pomoc przeznaczoną na pokrycie wydatków kwalifikowalnych, ponoszonych w związku z realizacją Projektu w</w:t>
      </w:r>
      <w:r w:rsidR="00DE6F7D" w:rsidRPr="004C4061">
        <w:rPr>
          <w:rFonts w:asciiTheme="minorHAnsi" w:hAnsiTheme="minorHAnsi" w:cstheme="minorHAnsi"/>
          <w:color w:val="auto"/>
          <w:sz w:val="24"/>
          <w:szCs w:val="24"/>
        </w:rPr>
        <w:t> </w:t>
      </w:r>
      <w:r w:rsidR="007D5805" w:rsidRPr="004C4061">
        <w:rPr>
          <w:rFonts w:asciiTheme="minorHAnsi" w:hAnsiTheme="minorHAnsi" w:cstheme="minorHAnsi"/>
          <w:color w:val="auto"/>
          <w:sz w:val="24"/>
          <w:szCs w:val="24"/>
        </w:rPr>
        <w:t>ramach Programu na podstawie Umowy</w:t>
      </w:r>
      <w:r w:rsidRPr="004C4061">
        <w:rPr>
          <w:rFonts w:asciiTheme="minorHAnsi" w:hAnsiTheme="minorHAnsi" w:cstheme="minorHAnsi"/>
          <w:sz w:val="24"/>
          <w:szCs w:val="24"/>
        </w:rPr>
        <w:t>;</w:t>
      </w:r>
    </w:p>
    <w:p w14:paraId="0CF17F03" w14:textId="77777777"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„EFS” – oznacza to Europejski Fundusz Społeczny; </w:t>
      </w:r>
    </w:p>
    <w:p w14:paraId="27A2442C" w14:textId="7A4A5018"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„Instytucji Zarządzającej” – oznacza to Zarząd Województwa Opolskiego; </w:t>
      </w:r>
    </w:p>
    <w:p w14:paraId="171E1AA9" w14:textId="10F9B92E"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„Instytucji Pośredniczącej”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w:t>
      </w:r>
      <w:r w:rsidR="00816127" w:rsidRPr="004C4061">
        <w:rPr>
          <w:rFonts w:asciiTheme="minorHAnsi" w:hAnsiTheme="minorHAnsi" w:cstheme="minorHAnsi"/>
          <w:color w:val="auto"/>
          <w:sz w:val="24"/>
          <w:szCs w:val="24"/>
        </w:rPr>
        <w:t> </w:t>
      </w:r>
      <w:r w:rsidRPr="004C4061">
        <w:rPr>
          <w:rFonts w:asciiTheme="minorHAnsi" w:hAnsiTheme="minorHAnsi" w:cstheme="minorHAnsi"/>
          <w:color w:val="auto"/>
          <w:sz w:val="24"/>
          <w:szCs w:val="24"/>
        </w:rPr>
        <w:t xml:space="preserve">częściowym zakresie Poddziałania 9.1.2, 9.1.4 oraz 9.2.2 RPO WO 2014-2020; </w:t>
      </w:r>
    </w:p>
    <w:p w14:paraId="66DE64D5" w14:textId="13502B31"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„Partnerze” – oznacza to podmiot w rozumieniu art. 33 ust. 1 ustawy wdrożeniowej, który jest wymieniony we Wniosku, realizuj</w:t>
      </w:r>
      <w:r w:rsidR="00C237B9" w:rsidRPr="004C4061">
        <w:rPr>
          <w:rFonts w:asciiTheme="minorHAnsi" w:hAnsiTheme="minorHAnsi" w:cstheme="minorHAnsi"/>
          <w:color w:val="auto"/>
          <w:sz w:val="24"/>
          <w:szCs w:val="24"/>
        </w:rPr>
        <w:t xml:space="preserve">ący wspólnie z Beneficjentem </w:t>
      </w:r>
      <w:r w:rsidR="00C237B9" w:rsidRPr="004C4061">
        <w:rPr>
          <w:rFonts w:asciiTheme="minorHAnsi" w:hAnsiTheme="minorHAnsi" w:cstheme="minorHAnsi"/>
          <w:color w:val="auto"/>
          <w:sz w:val="24"/>
          <w:szCs w:val="24"/>
        </w:rPr>
        <w:br/>
        <w:t xml:space="preserve">(i </w:t>
      </w:r>
      <w:r w:rsidRPr="004C4061">
        <w:rPr>
          <w:rFonts w:asciiTheme="minorHAnsi" w:hAnsiTheme="minorHAnsi" w:cstheme="minorHAnsi"/>
          <w:color w:val="auto"/>
          <w:sz w:val="24"/>
          <w:szCs w:val="24"/>
        </w:rPr>
        <w:t xml:space="preserve">ewentualnie z innymi Partnerami) Projekt na warunkach określonych w Umowie </w:t>
      </w:r>
      <w:r w:rsidR="00C237B9" w:rsidRPr="004C4061">
        <w:rPr>
          <w:rFonts w:asciiTheme="minorHAnsi" w:hAnsiTheme="minorHAnsi" w:cstheme="minorHAnsi"/>
          <w:color w:val="auto"/>
          <w:sz w:val="24"/>
          <w:szCs w:val="24"/>
        </w:rPr>
        <w:br/>
      </w:r>
      <w:r w:rsidRPr="004C4061">
        <w:rPr>
          <w:rFonts w:asciiTheme="minorHAnsi" w:hAnsiTheme="minorHAnsi" w:cstheme="minorHAnsi"/>
          <w:color w:val="auto"/>
          <w:sz w:val="24"/>
          <w:szCs w:val="24"/>
        </w:rPr>
        <w:t>o dofinansowanie</w:t>
      </w:r>
      <w:r w:rsidR="00EF040D" w:rsidRPr="004C4061">
        <w:rPr>
          <w:rFonts w:asciiTheme="minorHAnsi" w:hAnsiTheme="minorHAnsi" w:cstheme="minorHAnsi"/>
          <w:color w:val="auto"/>
          <w:sz w:val="24"/>
          <w:szCs w:val="24"/>
        </w:rPr>
        <w:t xml:space="preserve"> projektu</w:t>
      </w:r>
      <w:r w:rsidRPr="004C4061">
        <w:rPr>
          <w:rFonts w:asciiTheme="minorHAnsi" w:hAnsiTheme="minorHAnsi" w:cstheme="minorHAnsi"/>
          <w:color w:val="auto"/>
          <w:sz w:val="24"/>
          <w:szCs w:val="24"/>
        </w:rPr>
        <w:t xml:space="preserve">, w porozumieniu lub w umowie o partnerstwie, wnoszący do Projektu zasoby ludzkie, organizacyjne, techniczne lub finansowe; </w:t>
      </w:r>
    </w:p>
    <w:p w14:paraId="7CCF2281" w14:textId="72B94C41"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„Programie” – oznacza to Regionalny Program Operacyjny Województwa Opolskiego na lata 2014-2020 przyjęty </w:t>
      </w:r>
      <w:r w:rsidR="009B71C0" w:rsidRPr="004C4061">
        <w:rPr>
          <w:rFonts w:asciiTheme="minorHAnsi" w:hAnsiTheme="minorHAnsi" w:cstheme="minorHAnsi"/>
          <w:sz w:val="24"/>
          <w:szCs w:val="24"/>
        </w:rPr>
        <w:t xml:space="preserve">Decyzją wykonawczą Komisji Europejskiej z dnia </w:t>
      </w:r>
      <w:r w:rsidR="00067E14" w:rsidRPr="004C4061">
        <w:rPr>
          <w:rFonts w:asciiTheme="minorHAnsi" w:hAnsiTheme="minorHAnsi" w:cstheme="minorHAnsi"/>
          <w:sz w:val="24"/>
          <w:szCs w:val="24"/>
        </w:rPr>
        <w:t>27.07.</w:t>
      </w:r>
      <w:r w:rsidR="009B71C0" w:rsidRPr="004C4061">
        <w:rPr>
          <w:rFonts w:asciiTheme="minorHAnsi" w:hAnsiTheme="minorHAnsi" w:cstheme="minorHAnsi"/>
          <w:sz w:val="24"/>
          <w:szCs w:val="24"/>
        </w:rPr>
        <w:t xml:space="preserve">2018r. zmieniającą Decyzję Wykonawczą C(2014)10195 zatwierdzającą </w:t>
      </w:r>
      <w:r w:rsidRPr="004C4061">
        <w:rPr>
          <w:rFonts w:asciiTheme="minorHAnsi" w:hAnsiTheme="minorHAnsi" w:cstheme="minorHAnsi"/>
          <w:color w:val="auto"/>
          <w:sz w:val="24"/>
          <w:szCs w:val="24"/>
        </w:rPr>
        <w:t>niektóre elementy programu operacyjnego „Regionalny Program Operacyjny Województwa Opolskiego na lata 2014-202</w:t>
      </w:r>
      <w:r w:rsidR="00811A5C" w:rsidRPr="004C4061">
        <w:rPr>
          <w:rFonts w:asciiTheme="minorHAnsi" w:hAnsiTheme="minorHAnsi" w:cstheme="minorHAnsi"/>
          <w:color w:val="auto"/>
          <w:sz w:val="24"/>
          <w:szCs w:val="24"/>
        </w:rPr>
        <w:t xml:space="preserve">0” do wsparcia z Europejskiego </w:t>
      </w:r>
      <w:r w:rsidRPr="004C4061">
        <w:rPr>
          <w:rFonts w:asciiTheme="minorHAnsi" w:hAnsiTheme="minorHAnsi" w:cstheme="minorHAnsi"/>
          <w:color w:val="auto"/>
          <w:sz w:val="24"/>
          <w:szCs w:val="24"/>
        </w:rPr>
        <w:t xml:space="preserve">Funduszu Rozwoju Regionalnego </w:t>
      </w:r>
      <w:r w:rsidR="00811A5C" w:rsidRPr="004C4061">
        <w:rPr>
          <w:rFonts w:asciiTheme="minorHAnsi" w:hAnsiTheme="minorHAnsi" w:cstheme="minorHAnsi"/>
          <w:color w:val="auto"/>
          <w:sz w:val="24"/>
          <w:szCs w:val="24"/>
        </w:rPr>
        <w:t>i</w:t>
      </w:r>
      <w:r w:rsidR="00DE6F7D" w:rsidRPr="004C4061">
        <w:rPr>
          <w:rFonts w:asciiTheme="minorHAnsi" w:hAnsiTheme="minorHAnsi" w:cstheme="minorHAnsi"/>
          <w:color w:val="auto"/>
          <w:sz w:val="24"/>
          <w:szCs w:val="24"/>
        </w:rPr>
        <w:t> </w:t>
      </w:r>
      <w:r w:rsidR="00811A5C" w:rsidRPr="004C4061">
        <w:rPr>
          <w:rFonts w:asciiTheme="minorHAnsi" w:hAnsiTheme="minorHAnsi" w:cstheme="minorHAnsi"/>
          <w:color w:val="auto"/>
          <w:sz w:val="24"/>
          <w:szCs w:val="24"/>
        </w:rPr>
        <w:t>Europejskiego Funduszu Społecznego w ramach celu „Inwestycje na rzecz wzrostu i</w:t>
      </w:r>
      <w:r w:rsidR="00DE6F7D" w:rsidRPr="004C4061">
        <w:rPr>
          <w:rFonts w:asciiTheme="minorHAnsi" w:hAnsiTheme="minorHAnsi" w:cstheme="minorHAnsi"/>
          <w:color w:val="auto"/>
          <w:sz w:val="24"/>
          <w:szCs w:val="24"/>
        </w:rPr>
        <w:t> </w:t>
      </w:r>
      <w:r w:rsidR="00811A5C" w:rsidRPr="004C4061">
        <w:rPr>
          <w:rFonts w:asciiTheme="minorHAnsi" w:hAnsiTheme="minorHAnsi" w:cstheme="minorHAnsi"/>
          <w:color w:val="auto"/>
          <w:sz w:val="24"/>
          <w:szCs w:val="24"/>
        </w:rPr>
        <w:t>zatrudnienia” dla regionu opolskiego w Polsce CCI 2014PL16M2OP008;</w:t>
      </w:r>
    </w:p>
    <w:p w14:paraId="316BBAFB" w14:textId="77777777"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„Projekcie” – oznacza to Projekt [tytuł projektu],</w:t>
      </w:r>
      <w:r w:rsidR="00811A5C" w:rsidRPr="004C4061">
        <w:rPr>
          <w:rFonts w:asciiTheme="minorHAnsi" w:hAnsiTheme="minorHAnsi" w:cstheme="minorHAnsi"/>
          <w:color w:val="auto"/>
          <w:sz w:val="24"/>
          <w:szCs w:val="24"/>
        </w:rPr>
        <w:t xml:space="preserve"> nr [numer projektu], określony </w:t>
      </w:r>
      <w:r w:rsidRPr="004C4061">
        <w:rPr>
          <w:rFonts w:asciiTheme="minorHAnsi" w:hAnsiTheme="minorHAnsi" w:cstheme="minorHAnsi"/>
          <w:color w:val="auto"/>
          <w:sz w:val="24"/>
          <w:szCs w:val="24"/>
        </w:rPr>
        <w:t xml:space="preserve">we Wniosku; </w:t>
      </w:r>
    </w:p>
    <w:p w14:paraId="0CF0FC70" w14:textId="3F088682"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„przetwarzaniu danych osobowych” – oznacza to </w:t>
      </w:r>
      <w:r w:rsidR="00C33B32" w:rsidRPr="004C4061">
        <w:rPr>
          <w:rFonts w:asciiTheme="minorHAnsi" w:hAnsiTheme="minorHAnsi" w:cstheme="minorHAnsi"/>
          <w:color w:val="auto"/>
          <w:sz w:val="24"/>
          <w:szCs w:val="24"/>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SL2014;</w:t>
      </w:r>
    </w:p>
    <w:p w14:paraId="14111295" w14:textId="2CA41B33"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„Rozporządzeniu ogólnym” – oznacza to rozporządzenie Parlamentu Europejskiego </w:t>
      </w:r>
      <w:r w:rsidR="00C237B9" w:rsidRPr="004C4061">
        <w:rPr>
          <w:rFonts w:asciiTheme="minorHAnsi" w:hAnsiTheme="minorHAnsi" w:cstheme="minorHAnsi"/>
          <w:color w:val="auto"/>
          <w:sz w:val="24"/>
          <w:szCs w:val="24"/>
        </w:rPr>
        <w:br/>
      </w:r>
      <w:r w:rsidRPr="004C4061">
        <w:rPr>
          <w:rFonts w:asciiTheme="minorHAnsi" w:hAnsiTheme="minorHAnsi" w:cstheme="minorHAnsi"/>
          <w:color w:val="auto"/>
          <w:sz w:val="24"/>
          <w:szCs w:val="24"/>
        </w:rP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4C4061">
        <w:rPr>
          <w:rFonts w:asciiTheme="minorHAnsi" w:hAnsiTheme="minorHAnsi" w:cstheme="minorHAnsi"/>
          <w:color w:val="auto"/>
          <w:sz w:val="24"/>
          <w:szCs w:val="24"/>
        </w:rPr>
        <w:t xml:space="preserve">ogólne dotyczące Europejskiego </w:t>
      </w:r>
      <w:r w:rsidRPr="004C4061">
        <w:rPr>
          <w:rFonts w:asciiTheme="minorHAnsi" w:hAnsiTheme="minorHAnsi" w:cstheme="minorHAnsi"/>
          <w:color w:val="auto"/>
          <w:sz w:val="24"/>
          <w:szCs w:val="24"/>
        </w:rPr>
        <w:t>Fu</w:t>
      </w:r>
      <w:r w:rsidR="00C237B9" w:rsidRPr="004C4061">
        <w:rPr>
          <w:rFonts w:asciiTheme="minorHAnsi" w:hAnsiTheme="minorHAnsi" w:cstheme="minorHAnsi"/>
          <w:color w:val="auto"/>
          <w:sz w:val="24"/>
          <w:szCs w:val="24"/>
        </w:rPr>
        <w:t xml:space="preserve">nduszu Rozwoju </w:t>
      </w:r>
      <w:r w:rsidR="00811A5C" w:rsidRPr="004C4061">
        <w:rPr>
          <w:rFonts w:asciiTheme="minorHAnsi" w:hAnsiTheme="minorHAnsi" w:cstheme="minorHAnsi"/>
          <w:color w:val="auto"/>
          <w:sz w:val="24"/>
          <w:szCs w:val="24"/>
        </w:rPr>
        <w:t xml:space="preserve">Regionalnego, Europejskiego </w:t>
      </w:r>
      <w:r w:rsidRPr="004C4061">
        <w:rPr>
          <w:rFonts w:asciiTheme="minorHAnsi" w:hAnsiTheme="minorHAnsi" w:cstheme="minorHAnsi"/>
          <w:color w:val="auto"/>
          <w:sz w:val="24"/>
          <w:szCs w:val="24"/>
        </w:rPr>
        <w:t xml:space="preserve">Funduszu Społecznego, Funduszu Spójności </w:t>
      </w:r>
      <w:r w:rsidR="00C237B9" w:rsidRPr="004C4061">
        <w:rPr>
          <w:rFonts w:asciiTheme="minorHAnsi" w:hAnsiTheme="minorHAnsi" w:cstheme="minorHAnsi"/>
          <w:color w:val="auto"/>
          <w:sz w:val="24"/>
          <w:szCs w:val="24"/>
        </w:rPr>
        <w:br/>
      </w:r>
      <w:r w:rsidRPr="004C4061">
        <w:rPr>
          <w:rFonts w:asciiTheme="minorHAnsi" w:hAnsiTheme="minorHAnsi" w:cstheme="minorHAnsi"/>
          <w:color w:val="auto"/>
          <w:sz w:val="24"/>
          <w:szCs w:val="24"/>
        </w:rPr>
        <w:t>i E</w:t>
      </w:r>
      <w:r w:rsidR="00C237B9" w:rsidRPr="004C4061">
        <w:rPr>
          <w:rFonts w:asciiTheme="minorHAnsi" w:hAnsiTheme="minorHAnsi" w:cstheme="minorHAnsi"/>
          <w:color w:val="auto"/>
          <w:sz w:val="24"/>
          <w:szCs w:val="24"/>
        </w:rPr>
        <w:t xml:space="preserve">uropejskiego Funduszu Morskiego </w:t>
      </w:r>
      <w:r w:rsidRPr="004C4061">
        <w:rPr>
          <w:rFonts w:asciiTheme="minorHAnsi" w:hAnsiTheme="minorHAnsi" w:cstheme="minorHAnsi"/>
          <w:color w:val="auto"/>
          <w:sz w:val="24"/>
          <w:szCs w:val="24"/>
        </w:rPr>
        <w:t>i Rybackiego oraz uchylające rozporządzenie Rady (WE) nr 1083/2006 (Dz. Urz. UE L 347 z 20.12.2013r., str. 320</w:t>
      </w:r>
      <w:r w:rsidR="00B32AEB" w:rsidRPr="004C4061">
        <w:rPr>
          <w:rFonts w:asciiTheme="minorHAnsi" w:hAnsiTheme="minorHAnsi" w:cstheme="minorHAnsi"/>
          <w:color w:val="auto"/>
          <w:sz w:val="24"/>
          <w:szCs w:val="24"/>
        </w:rPr>
        <w:t xml:space="preserve">, z </w:t>
      </w:r>
      <w:proofErr w:type="spellStart"/>
      <w:r w:rsidR="00B32AEB" w:rsidRPr="004C4061">
        <w:rPr>
          <w:rFonts w:asciiTheme="minorHAnsi" w:hAnsiTheme="minorHAnsi" w:cstheme="minorHAnsi"/>
          <w:color w:val="auto"/>
          <w:sz w:val="24"/>
          <w:szCs w:val="24"/>
        </w:rPr>
        <w:t>późn</w:t>
      </w:r>
      <w:proofErr w:type="spellEnd"/>
      <w:r w:rsidR="00B32AEB" w:rsidRPr="004C4061">
        <w:rPr>
          <w:rFonts w:asciiTheme="minorHAnsi" w:hAnsiTheme="minorHAnsi" w:cstheme="minorHAnsi"/>
          <w:color w:val="auto"/>
          <w:sz w:val="24"/>
          <w:szCs w:val="24"/>
        </w:rPr>
        <w:t>. zm.</w:t>
      </w:r>
      <w:r w:rsidRPr="004C4061">
        <w:rPr>
          <w:rFonts w:asciiTheme="minorHAnsi" w:hAnsiTheme="minorHAnsi" w:cstheme="minorHAnsi"/>
          <w:color w:val="auto"/>
          <w:sz w:val="24"/>
          <w:szCs w:val="24"/>
        </w:rPr>
        <w:t xml:space="preserve">); </w:t>
      </w:r>
    </w:p>
    <w:p w14:paraId="6E0292F3" w14:textId="1C63EA11" w:rsidR="00326232" w:rsidRPr="006A6DF4" w:rsidRDefault="00707619" w:rsidP="006A6DF4">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„ustawie </w:t>
      </w:r>
      <w:proofErr w:type="spellStart"/>
      <w:r w:rsidRPr="004C4061">
        <w:rPr>
          <w:rFonts w:asciiTheme="minorHAnsi" w:hAnsiTheme="minorHAnsi" w:cstheme="minorHAnsi"/>
          <w:color w:val="auto"/>
          <w:sz w:val="24"/>
          <w:szCs w:val="24"/>
        </w:rPr>
        <w:t>Pzp</w:t>
      </w:r>
      <w:proofErr w:type="spellEnd"/>
      <w:r w:rsidRPr="004C4061">
        <w:rPr>
          <w:rFonts w:asciiTheme="minorHAnsi" w:hAnsiTheme="minorHAnsi" w:cstheme="minorHAnsi"/>
          <w:color w:val="auto"/>
          <w:sz w:val="24"/>
          <w:szCs w:val="24"/>
        </w:rPr>
        <w:t xml:space="preserve">” – oznacza to ustawę z dnia 29 stycznia 2004 r. – Prawo zamówień </w:t>
      </w:r>
      <w:r w:rsidRPr="006A6DF4">
        <w:rPr>
          <w:rFonts w:asciiTheme="minorHAnsi" w:hAnsiTheme="minorHAnsi" w:cstheme="minorHAnsi"/>
          <w:color w:val="auto"/>
          <w:sz w:val="24"/>
          <w:szCs w:val="24"/>
        </w:rPr>
        <w:t>publicznych (</w:t>
      </w:r>
      <w:proofErr w:type="spellStart"/>
      <w:r w:rsidR="00BB1E00" w:rsidRPr="006A6DF4">
        <w:rPr>
          <w:rFonts w:asciiTheme="minorHAnsi" w:hAnsiTheme="minorHAnsi" w:cstheme="minorHAnsi"/>
          <w:color w:val="auto"/>
          <w:sz w:val="24"/>
          <w:szCs w:val="24"/>
        </w:rPr>
        <w:t>t.j</w:t>
      </w:r>
      <w:proofErr w:type="spellEnd"/>
      <w:r w:rsidR="00BB1E00" w:rsidRPr="006A6DF4">
        <w:rPr>
          <w:rFonts w:asciiTheme="minorHAnsi" w:hAnsiTheme="minorHAnsi" w:cstheme="minorHAnsi"/>
          <w:color w:val="auto"/>
          <w:sz w:val="24"/>
          <w:szCs w:val="24"/>
        </w:rPr>
        <w:t xml:space="preserve">. </w:t>
      </w:r>
      <w:r w:rsidRPr="006A6DF4">
        <w:rPr>
          <w:rFonts w:asciiTheme="minorHAnsi" w:hAnsiTheme="minorHAnsi" w:cstheme="minorHAnsi"/>
          <w:color w:val="auto"/>
          <w:sz w:val="24"/>
          <w:szCs w:val="24"/>
        </w:rPr>
        <w:t xml:space="preserve">Dz. U. z </w:t>
      </w:r>
      <w:r w:rsidR="00BB1E00" w:rsidRPr="006A6DF4">
        <w:rPr>
          <w:rFonts w:asciiTheme="minorHAnsi" w:hAnsiTheme="minorHAnsi" w:cstheme="minorHAnsi"/>
          <w:color w:val="auto"/>
          <w:sz w:val="24"/>
          <w:szCs w:val="24"/>
        </w:rPr>
        <w:t xml:space="preserve">2019 </w:t>
      </w:r>
      <w:r w:rsidRPr="006A6DF4">
        <w:rPr>
          <w:rFonts w:asciiTheme="minorHAnsi" w:hAnsiTheme="minorHAnsi" w:cstheme="minorHAnsi"/>
          <w:color w:val="auto"/>
          <w:sz w:val="24"/>
          <w:szCs w:val="24"/>
        </w:rPr>
        <w:t xml:space="preserve">r., poz. </w:t>
      </w:r>
      <w:r w:rsidR="007454EE" w:rsidRPr="006A6DF4">
        <w:rPr>
          <w:rFonts w:asciiTheme="minorHAnsi" w:hAnsiTheme="minorHAnsi" w:cstheme="minorHAnsi"/>
          <w:color w:val="auto"/>
          <w:sz w:val="24"/>
          <w:szCs w:val="24"/>
        </w:rPr>
        <w:t>1</w:t>
      </w:r>
      <w:r w:rsidR="002D4ED2" w:rsidRPr="006A6DF4">
        <w:rPr>
          <w:rFonts w:asciiTheme="minorHAnsi" w:hAnsiTheme="minorHAnsi" w:cstheme="minorHAnsi"/>
          <w:color w:val="auto"/>
          <w:sz w:val="24"/>
          <w:szCs w:val="24"/>
        </w:rPr>
        <w:t>8</w:t>
      </w:r>
      <w:r w:rsidR="00BB1E00" w:rsidRPr="006A6DF4">
        <w:rPr>
          <w:rFonts w:asciiTheme="minorHAnsi" w:hAnsiTheme="minorHAnsi" w:cstheme="minorHAnsi"/>
          <w:color w:val="auto"/>
          <w:sz w:val="24"/>
          <w:szCs w:val="24"/>
        </w:rPr>
        <w:t>43</w:t>
      </w:r>
      <w:r w:rsidRPr="006A6DF4">
        <w:rPr>
          <w:rFonts w:asciiTheme="minorHAnsi" w:hAnsiTheme="minorHAnsi" w:cstheme="minorHAnsi"/>
          <w:color w:val="auto"/>
          <w:sz w:val="24"/>
          <w:szCs w:val="24"/>
        </w:rPr>
        <w:t xml:space="preserve">); </w:t>
      </w:r>
    </w:p>
    <w:p w14:paraId="73CC76A6" w14:textId="1544F0F2" w:rsidR="00326232" w:rsidRPr="004C4061" w:rsidRDefault="00707619" w:rsidP="006A6DF4">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„ustawie wdrożeniowej” – oznacza to ustawę z dnia 11 lipca 2014 r. o zasadach realizacji programów w zakresie polityki spójności finansowanych w perspektywie finansowej 2014</w:t>
      </w:r>
      <w:r w:rsidR="00CA3B7C" w:rsidRPr="004C4061">
        <w:rPr>
          <w:rFonts w:asciiTheme="minorHAnsi" w:hAnsiTheme="minorHAnsi" w:cstheme="minorHAnsi"/>
          <w:color w:val="auto"/>
          <w:sz w:val="24"/>
          <w:szCs w:val="24"/>
        </w:rPr>
        <w:t>-</w:t>
      </w:r>
      <w:r w:rsidRPr="004C4061">
        <w:rPr>
          <w:rFonts w:asciiTheme="minorHAnsi" w:hAnsiTheme="minorHAnsi" w:cstheme="minorHAnsi"/>
          <w:color w:val="auto"/>
          <w:sz w:val="24"/>
          <w:szCs w:val="24"/>
        </w:rPr>
        <w:t>2020 (</w:t>
      </w:r>
      <w:r w:rsidR="00877F73" w:rsidRPr="004C4061">
        <w:rPr>
          <w:rFonts w:asciiTheme="minorHAnsi" w:hAnsiTheme="minorHAnsi" w:cstheme="minorHAnsi"/>
          <w:sz w:val="24"/>
          <w:szCs w:val="24"/>
        </w:rPr>
        <w:t>Dz. U. z 201</w:t>
      </w:r>
      <w:r w:rsidR="002D4ED2" w:rsidRPr="004C4061">
        <w:rPr>
          <w:rFonts w:asciiTheme="minorHAnsi" w:hAnsiTheme="minorHAnsi" w:cstheme="minorHAnsi"/>
          <w:sz w:val="24"/>
          <w:szCs w:val="24"/>
        </w:rPr>
        <w:t>8</w:t>
      </w:r>
      <w:r w:rsidR="00877F73" w:rsidRPr="004C4061">
        <w:rPr>
          <w:rFonts w:asciiTheme="minorHAnsi" w:hAnsiTheme="minorHAnsi" w:cstheme="minorHAnsi"/>
          <w:sz w:val="24"/>
          <w:szCs w:val="24"/>
        </w:rPr>
        <w:t xml:space="preserve"> r. poz. </w:t>
      </w:r>
      <w:r w:rsidR="005A619C" w:rsidRPr="004C4061">
        <w:rPr>
          <w:rFonts w:asciiTheme="minorHAnsi" w:hAnsiTheme="minorHAnsi" w:cstheme="minorHAnsi"/>
          <w:sz w:val="24"/>
          <w:szCs w:val="24"/>
        </w:rPr>
        <w:t>14</w:t>
      </w:r>
      <w:r w:rsidR="002D4ED2" w:rsidRPr="004C4061">
        <w:rPr>
          <w:rFonts w:asciiTheme="minorHAnsi" w:hAnsiTheme="minorHAnsi" w:cstheme="minorHAnsi"/>
          <w:sz w:val="24"/>
          <w:szCs w:val="24"/>
        </w:rPr>
        <w:t>31</w:t>
      </w:r>
      <w:r w:rsidR="00877F73" w:rsidRPr="004C4061">
        <w:rPr>
          <w:rFonts w:asciiTheme="minorHAnsi" w:hAnsiTheme="minorHAnsi" w:cstheme="minorHAnsi"/>
          <w:sz w:val="24"/>
          <w:szCs w:val="24"/>
        </w:rPr>
        <w:t xml:space="preserve">, z </w:t>
      </w:r>
      <w:proofErr w:type="spellStart"/>
      <w:r w:rsidR="00877F73" w:rsidRPr="004C4061">
        <w:rPr>
          <w:rFonts w:asciiTheme="minorHAnsi" w:hAnsiTheme="minorHAnsi" w:cstheme="minorHAnsi"/>
          <w:sz w:val="24"/>
          <w:szCs w:val="24"/>
        </w:rPr>
        <w:t>późn</w:t>
      </w:r>
      <w:proofErr w:type="spellEnd"/>
      <w:r w:rsidR="00877F73" w:rsidRPr="004C4061">
        <w:rPr>
          <w:rFonts w:asciiTheme="minorHAnsi" w:hAnsiTheme="minorHAnsi" w:cstheme="minorHAnsi"/>
          <w:sz w:val="24"/>
          <w:szCs w:val="24"/>
        </w:rPr>
        <w:t>. zm</w:t>
      </w:r>
      <w:r w:rsidR="00B32AEB" w:rsidRPr="004C4061">
        <w:rPr>
          <w:rFonts w:asciiTheme="minorHAnsi" w:hAnsiTheme="minorHAnsi" w:cstheme="minorHAnsi"/>
          <w:color w:val="auto"/>
          <w:sz w:val="24"/>
          <w:szCs w:val="24"/>
        </w:rPr>
        <w:t>.</w:t>
      </w:r>
      <w:r w:rsidRPr="004C4061">
        <w:rPr>
          <w:rFonts w:asciiTheme="minorHAnsi" w:hAnsiTheme="minorHAnsi" w:cstheme="minorHAnsi"/>
          <w:color w:val="auto"/>
          <w:sz w:val="24"/>
          <w:szCs w:val="24"/>
        </w:rPr>
        <w:t xml:space="preserve">); </w:t>
      </w:r>
    </w:p>
    <w:p w14:paraId="05F0C09C" w14:textId="77777777" w:rsidR="00326232" w:rsidRPr="004C4061" w:rsidRDefault="00707619" w:rsidP="00B664EC">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„Wniosku” – oznacza to wniosek o dofinansowanie złożony przez Beneficjenta celem uzyskania dofinansowania dla Projektu, na podstawie którego została podpisana Umowa; </w:t>
      </w:r>
    </w:p>
    <w:p w14:paraId="0019CF5B" w14:textId="77777777" w:rsidR="00326232" w:rsidRPr="004C4061" w:rsidRDefault="00707619" w:rsidP="00B664EC">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„wydatkach kwalifikowalnych” – oznacza to wydatki kwalifikowalne zgodnie ze Szczegółowym opisem osi priorytetowych Regionalnego Programu Operacyjnego Województwa Opolskiego na lata 2014-2020 oraz z </w:t>
      </w:r>
      <w:r w:rsidRPr="004C4061">
        <w:rPr>
          <w:rFonts w:asciiTheme="minorHAnsi" w:hAnsiTheme="minorHAnsi" w:cstheme="minorHAnsi"/>
          <w:i/>
          <w:color w:val="auto"/>
          <w:sz w:val="24"/>
          <w:szCs w:val="24"/>
        </w:rPr>
        <w:t>Wytycznymi w zakresie kwalifikowalności wydatków w ramach Europejskiego Funduszu Rozwoju Regionalnego, Europejskiego Funduszu Społecznego oraz Funduszu Spójności na lata 2014-2020</w:t>
      </w:r>
      <w:r w:rsidRPr="004C4061">
        <w:rPr>
          <w:rFonts w:asciiTheme="minorHAnsi" w:hAnsiTheme="minorHAnsi" w:cstheme="minorHAnsi"/>
          <w:color w:val="auto"/>
          <w:sz w:val="24"/>
          <w:szCs w:val="24"/>
        </w:rPr>
        <w:t xml:space="preserve">, ww. SZOOP oraz Wytyczne są dostępne na stronie internetowej Instytucji Pośredniczącej; </w:t>
      </w:r>
    </w:p>
    <w:p w14:paraId="79348FC0" w14:textId="0555240F" w:rsidR="00326232" w:rsidRPr="004C4061" w:rsidRDefault="00707619" w:rsidP="009C6117">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„zamówieniu” – </w:t>
      </w:r>
      <w:r w:rsidR="00F03D4F" w:rsidRPr="004C4061">
        <w:rPr>
          <w:rFonts w:asciiTheme="minorHAnsi" w:hAnsiTheme="minorHAnsi" w:cstheme="minorHAnsi"/>
          <w:color w:val="auto"/>
          <w:sz w:val="24"/>
          <w:szCs w:val="24"/>
        </w:rPr>
        <w:t xml:space="preserve">oznacza to umowę odpłatną, zawartą zgodnie z warunkami wynikającymi z ustawy </w:t>
      </w:r>
      <w:r w:rsidR="00F03D4F" w:rsidRPr="004C4061">
        <w:rPr>
          <w:rFonts w:asciiTheme="minorHAnsi" w:hAnsiTheme="minorHAnsi" w:cstheme="minorHAnsi"/>
          <w:i/>
          <w:color w:val="auto"/>
          <w:sz w:val="24"/>
          <w:szCs w:val="24"/>
        </w:rPr>
        <w:t>Prawo zamówień publicznych</w:t>
      </w:r>
      <w:r w:rsidR="00F03D4F" w:rsidRPr="004C4061">
        <w:rPr>
          <w:rFonts w:asciiTheme="minorHAnsi" w:hAnsiTheme="minorHAnsi" w:cstheme="minorHAnsi"/>
          <w:color w:val="auto"/>
          <w:sz w:val="24"/>
          <w:szCs w:val="24"/>
        </w:rPr>
        <w:t xml:space="preserve"> albo z umowy o dofinasowanie projektu pomiędzy zamawiającym a wykonawcą, której przedmiotem są usługi, dostawy lub roboty budowlane przewidziane w Projekcie</w:t>
      </w:r>
      <w:r w:rsidRPr="004C4061">
        <w:rPr>
          <w:rFonts w:asciiTheme="minorHAnsi" w:hAnsiTheme="minorHAnsi" w:cstheme="minorHAnsi"/>
          <w:color w:val="auto"/>
          <w:sz w:val="24"/>
          <w:szCs w:val="24"/>
        </w:rPr>
        <w:t xml:space="preserve">;  </w:t>
      </w:r>
    </w:p>
    <w:p w14:paraId="707BB3B5" w14:textId="5D4AE0EC"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„środkach europejskich” – oznacza to część lub całość dofinansowania pochodzącą ze środków Europejskiego Funduszu Społecznego przekazywaną w formie płatności </w:t>
      </w:r>
      <w:r w:rsidR="00C237B9" w:rsidRPr="004C4061">
        <w:rPr>
          <w:rFonts w:asciiTheme="minorHAnsi" w:hAnsiTheme="minorHAnsi" w:cstheme="minorHAnsi"/>
          <w:color w:val="auto"/>
          <w:sz w:val="24"/>
          <w:szCs w:val="24"/>
        </w:rPr>
        <w:br/>
      </w:r>
      <w:r w:rsidRPr="004C4061">
        <w:rPr>
          <w:rFonts w:asciiTheme="minorHAnsi" w:hAnsiTheme="minorHAnsi" w:cstheme="minorHAnsi"/>
          <w:color w:val="auto"/>
          <w:sz w:val="24"/>
          <w:szCs w:val="24"/>
        </w:rPr>
        <w:t xml:space="preserve">z rachunku Ministra Finansów, o którym mowa w art. 200 ust. 1 ustawy o finansach, prowadzonego w Banku Gospodarstwa Krajowego; </w:t>
      </w:r>
    </w:p>
    <w:p w14:paraId="21904C8B" w14:textId="0F91FB7F" w:rsidR="00C720C6" w:rsidRPr="004C4061" w:rsidRDefault="00C720C6">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„dotacji celowej” – oznacza to środki pochodzące z budżetu państwa jako współfinansowanie wkładu krajowego, stanowiące uzupełnienie do środków europejskich, przekazywane przez Instytucję Pośredniczącą na rachunek bankowy Beneficjenta;</w:t>
      </w:r>
    </w:p>
    <w:p w14:paraId="1B5DFC84" w14:textId="6818E302"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„stronie internetowej Instytucji Pośredniczącej” – </w:t>
      </w:r>
      <w:r w:rsidR="00762C71" w:rsidRPr="004C4061">
        <w:rPr>
          <w:rFonts w:asciiTheme="minorHAnsi" w:hAnsiTheme="minorHAnsi" w:cstheme="minorHAnsi"/>
          <w:color w:val="auto"/>
          <w:sz w:val="24"/>
          <w:szCs w:val="24"/>
        </w:rPr>
        <w:t xml:space="preserve">oznacza to adres strony </w:t>
      </w:r>
      <w:hyperlink r:id="rId9" w:tooltip="RPO WUP OPOLE" w:history="1">
        <w:r w:rsidR="00762C71" w:rsidRPr="004C4061">
          <w:rPr>
            <w:rStyle w:val="Hipercze"/>
            <w:rFonts w:asciiTheme="minorHAnsi" w:hAnsiTheme="minorHAnsi" w:cstheme="minorHAnsi"/>
            <w:sz w:val="24"/>
            <w:szCs w:val="24"/>
          </w:rPr>
          <w:t>www.rpo.wup.opole.pl</w:t>
        </w:r>
      </w:hyperlink>
      <w:r w:rsidR="00762C71" w:rsidRPr="004C4061">
        <w:rPr>
          <w:rFonts w:asciiTheme="minorHAnsi" w:hAnsiTheme="minorHAnsi" w:cstheme="minorHAnsi"/>
          <w:color w:val="auto"/>
          <w:sz w:val="24"/>
          <w:szCs w:val="24"/>
        </w:rPr>
        <w:t>;</w:t>
      </w:r>
    </w:p>
    <w:p w14:paraId="7FAD1C08" w14:textId="720AF8AE"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„ustawie o finansach” – oznacza to ustawę z dnia 27 sierpnia 2009 r. o finansach publicznych (Dz. U. z </w:t>
      </w:r>
      <w:r w:rsidR="00762C71" w:rsidRPr="004C4061">
        <w:rPr>
          <w:rFonts w:asciiTheme="minorHAnsi" w:hAnsiTheme="minorHAnsi" w:cstheme="minorHAnsi"/>
          <w:color w:val="auto"/>
          <w:sz w:val="24"/>
          <w:szCs w:val="24"/>
        </w:rPr>
        <w:t>201</w:t>
      </w:r>
      <w:r w:rsidR="002D4ED2" w:rsidRPr="004C4061">
        <w:rPr>
          <w:rFonts w:asciiTheme="minorHAnsi" w:hAnsiTheme="minorHAnsi" w:cstheme="minorHAnsi"/>
          <w:color w:val="auto"/>
          <w:sz w:val="24"/>
          <w:szCs w:val="24"/>
        </w:rPr>
        <w:t>9</w:t>
      </w:r>
      <w:r w:rsidR="00762C71" w:rsidRPr="004C4061">
        <w:rPr>
          <w:rFonts w:asciiTheme="minorHAnsi" w:hAnsiTheme="minorHAnsi" w:cstheme="minorHAnsi"/>
          <w:color w:val="auto"/>
          <w:sz w:val="24"/>
          <w:szCs w:val="24"/>
        </w:rPr>
        <w:t xml:space="preserve"> </w:t>
      </w:r>
      <w:r w:rsidRPr="004C4061">
        <w:rPr>
          <w:rFonts w:asciiTheme="minorHAnsi" w:hAnsiTheme="minorHAnsi" w:cstheme="minorHAnsi"/>
          <w:color w:val="auto"/>
          <w:sz w:val="24"/>
          <w:szCs w:val="24"/>
        </w:rPr>
        <w:t xml:space="preserve">r., poz. </w:t>
      </w:r>
      <w:r w:rsidR="002D4ED2" w:rsidRPr="004C4061">
        <w:rPr>
          <w:rFonts w:asciiTheme="minorHAnsi" w:hAnsiTheme="minorHAnsi" w:cstheme="minorHAnsi"/>
          <w:color w:val="auto"/>
          <w:sz w:val="24"/>
          <w:szCs w:val="24"/>
        </w:rPr>
        <w:t>869</w:t>
      </w:r>
      <w:r w:rsidR="00BB1E00" w:rsidRPr="004C4061">
        <w:rPr>
          <w:rFonts w:asciiTheme="minorHAnsi" w:hAnsiTheme="minorHAnsi" w:cstheme="minorHAnsi"/>
          <w:color w:val="auto"/>
          <w:sz w:val="24"/>
          <w:szCs w:val="24"/>
        </w:rPr>
        <w:t xml:space="preserve"> z </w:t>
      </w:r>
      <w:proofErr w:type="spellStart"/>
      <w:r w:rsidR="00BB1E00" w:rsidRPr="004C4061">
        <w:rPr>
          <w:rFonts w:asciiTheme="minorHAnsi" w:hAnsiTheme="minorHAnsi" w:cstheme="minorHAnsi"/>
          <w:color w:val="auto"/>
          <w:sz w:val="24"/>
          <w:szCs w:val="24"/>
        </w:rPr>
        <w:t>późn</w:t>
      </w:r>
      <w:proofErr w:type="spellEnd"/>
      <w:r w:rsidR="00BB1E00" w:rsidRPr="004C4061">
        <w:rPr>
          <w:rFonts w:asciiTheme="minorHAnsi" w:hAnsiTheme="minorHAnsi" w:cstheme="minorHAnsi"/>
          <w:color w:val="auto"/>
          <w:sz w:val="24"/>
          <w:szCs w:val="24"/>
        </w:rPr>
        <w:t>. zm.</w:t>
      </w:r>
      <w:r w:rsidRPr="004C4061">
        <w:rPr>
          <w:rFonts w:asciiTheme="minorHAnsi" w:hAnsiTheme="minorHAnsi" w:cstheme="minorHAnsi"/>
          <w:color w:val="auto"/>
          <w:sz w:val="24"/>
          <w:szCs w:val="24"/>
        </w:rPr>
        <w:t xml:space="preserve">); </w:t>
      </w:r>
    </w:p>
    <w:p w14:paraId="2F195512" w14:textId="38308FA1"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„SZOOP” – oznacza to Szczegółowy opis </w:t>
      </w:r>
      <w:r w:rsidR="002E7F1A" w:rsidRPr="004C4061">
        <w:rPr>
          <w:rFonts w:asciiTheme="minorHAnsi" w:hAnsiTheme="minorHAnsi" w:cstheme="minorHAnsi"/>
          <w:color w:val="auto"/>
          <w:sz w:val="24"/>
          <w:szCs w:val="24"/>
        </w:rPr>
        <w:t xml:space="preserve">osi priorytetowych Regionalnego </w:t>
      </w:r>
      <w:r w:rsidRPr="004C4061">
        <w:rPr>
          <w:rFonts w:asciiTheme="minorHAnsi" w:hAnsiTheme="minorHAnsi" w:cstheme="minorHAnsi"/>
          <w:color w:val="auto"/>
          <w:sz w:val="24"/>
          <w:szCs w:val="24"/>
        </w:rPr>
        <w:t>Programu Operacyjnego Województwa Opolskiego na lata 2014-</w:t>
      </w:r>
      <w:r w:rsidR="005855BA" w:rsidRPr="004C4061">
        <w:rPr>
          <w:rFonts w:asciiTheme="minorHAnsi" w:hAnsiTheme="minorHAnsi" w:cstheme="minorHAnsi"/>
          <w:color w:val="auto"/>
          <w:sz w:val="24"/>
          <w:szCs w:val="24"/>
        </w:rPr>
        <w:t xml:space="preserve">2020. Zakres Europejski Fundusz </w:t>
      </w:r>
      <w:r w:rsidR="00402DDD" w:rsidRPr="004C4061">
        <w:rPr>
          <w:rFonts w:asciiTheme="minorHAnsi" w:hAnsiTheme="minorHAnsi" w:cstheme="minorHAnsi"/>
          <w:color w:val="auto"/>
          <w:sz w:val="24"/>
          <w:szCs w:val="24"/>
        </w:rPr>
        <w:t xml:space="preserve">Społeczny [wersja nr </w:t>
      </w:r>
      <w:r w:rsidR="00762C71" w:rsidRPr="004C4061">
        <w:rPr>
          <w:rFonts w:asciiTheme="minorHAnsi" w:hAnsiTheme="minorHAnsi" w:cstheme="minorHAnsi"/>
          <w:color w:val="auto"/>
          <w:sz w:val="24"/>
          <w:szCs w:val="24"/>
        </w:rPr>
        <w:t>…</w:t>
      </w:r>
      <w:r w:rsidR="00402DDD" w:rsidRPr="004C4061">
        <w:rPr>
          <w:rFonts w:asciiTheme="minorHAnsi" w:hAnsiTheme="minorHAnsi" w:cstheme="minorHAnsi"/>
          <w:color w:val="auto"/>
          <w:sz w:val="24"/>
          <w:szCs w:val="24"/>
        </w:rPr>
        <w:t xml:space="preserve">], przyjęty przez Zarząd Województwa Opolskiego, Uchwałą </w:t>
      </w:r>
      <w:r w:rsidRPr="004C4061">
        <w:rPr>
          <w:rFonts w:asciiTheme="minorHAnsi" w:hAnsiTheme="minorHAnsi" w:cstheme="minorHAnsi"/>
          <w:color w:val="auto"/>
          <w:sz w:val="24"/>
          <w:szCs w:val="24"/>
        </w:rPr>
        <w:t xml:space="preserve">nr </w:t>
      </w:r>
      <w:r w:rsidR="0070222C" w:rsidRPr="004C4061">
        <w:rPr>
          <w:rFonts w:asciiTheme="minorHAnsi" w:hAnsiTheme="minorHAnsi" w:cstheme="minorHAnsi"/>
          <w:color w:val="auto"/>
          <w:sz w:val="24"/>
          <w:szCs w:val="24"/>
        </w:rPr>
        <w:t>…..</w:t>
      </w:r>
      <w:r w:rsidR="00D21A46" w:rsidRPr="004C4061">
        <w:rPr>
          <w:rFonts w:asciiTheme="minorHAnsi" w:hAnsiTheme="minorHAnsi" w:cstheme="minorHAnsi"/>
          <w:color w:val="auto"/>
          <w:sz w:val="24"/>
          <w:szCs w:val="24"/>
        </w:rPr>
        <w:t xml:space="preserve"> </w:t>
      </w:r>
      <w:r w:rsidRPr="004C4061">
        <w:rPr>
          <w:rFonts w:asciiTheme="minorHAnsi" w:hAnsiTheme="minorHAnsi" w:cstheme="minorHAnsi"/>
          <w:color w:val="auto"/>
          <w:sz w:val="24"/>
          <w:szCs w:val="24"/>
        </w:rPr>
        <w:t xml:space="preserve">Zarządu Województwa Opolskiego z dnia </w:t>
      </w:r>
      <w:r w:rsidR="00D21A46" w:rsidRPr="004C4061">
        <w:rPr>
          <w:rFonts w:asciiTheme="minorHAnsi" w:hAnsiTheme="minorHAnsi" w:cstheme="minorHAnsi"/>
          <w:color w:val="auto"/>
          <w:sz w:val="24"/>
          <w:szCs w:val="24"/>
        </w:rPr>
        <w:t>…..</w:t>
      </w:r>
      <w:r w:rsidRPr="004C4061">
        <w:rPr>
          <w:rFonts w:asciiTheme="minorHAnsi" w:hAnsiTheme="minorHAnsi" w:cstheme="minorHAnsi"/>
          <w:color w:val="auto"/>
          <w:sz w:val="24"/>
          <w:szCs w:val="24"/>
        </w:rPr>
        <w:t xml:space="preserve"> </w:t>
      </w:r>
      <w:r w:rsidR="00762C71" w:rsidRPr="004C4061">
        <w:rPr>
          <w:rFonts w:asciiTheme="minorHAnsi" w:hAnsiTheme="minorHAnsi" w:cstheme="minorHAnsi"/>
          <w:color w:val="auto"/>
          <w:sz w:val="24"/>
          <w:szCs w:val="24"/>
        </w:rPr>
        <w:t xml:space="preserve"> </w:t>
      </w:r>
      <w:r w:rsidRPr="004C4061">
        <w:rPr>
          <w:rFonts w:asciiTheme="minorHAnsi" w:hAnsiTheme="minorHAnsi" w:cstheme="minorHAnsi"/>
          <w:color w:val="auto"/>
          <w:sz w:val="24"/>
          <w:szCs w:val="24"/>
        </w:rPr>
        <w:t xml:space="preserve">r.; </w:t>
      </w:r>
    </w:p>
    <w:p w14:paraId="79E1583F" w14:textId="49FA3BC4"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„nieprawidłowości/nieprawidłowości indywidualnej”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w:t>
      </w:r>
      <w:r w:rsidR="00E14485" w:rsidRPr="004C4061">
        <w:rPr>
          <w:rFonts w:asciiTheme="minorHAnsi" w:hAnsiTheme="minorHAnsi" w:cstheme="minorHAnsi"/>
          <w:color w:val="auto"/>
          <w:sz w:val="24"/>
          <w:szCs w:val="24"/>
        </w:rPr>
        <w:t xml:space="preserve"> </w:t>
      </w:r>
      <w:r w:rsidRPr="004C4061">
        <w:rPr>
          <w:rFonts w:asciiTheme="minorHAnsi" w:hAnsiTheme="minorHAnsi" w:cstheme="minorHAnsi"/>
          <w:color w:val="auto"/>
          <w:sz w:val="24"/>
          <w:szCs w:val="24"/>
        </w:rPr>
        <w:t xml:space="preserve">wpływ na budżet Unii poprzez obciążenie budżetu Unii nieuzasadnionym wydatkiem; </w:t>
      </w:r>
    </w:p>
    <w:p w14:paraId="55035861" w14:textId="77777777"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„SL2014” – oznacza to aplikację główną centralnego systemu teleinformatycznego, wykorzystywaną w procesie rozliczania Projektu;  </w:t>
      </w:r>
    </w:p>
    <w:p w14:paraId="7CDDBFC0" w14:textId="77777777" w:rsidR="00F650D8" w:rsidRPr="004C4061" w:rsidRDefault="00707619">
      <w:pPr>
        <w:numPr>
          <w:ilvl w:val="0"/>
          <w:numId w:val="1"/>
        </w:numPr>
        <w:spacing w:after="60" w:line="360" w:lineRule="auto"/>
        <w:ind w:left="426" w:hanging="426"/>
        <w:jc w:val="left"/>
        <w:rPr>
          <w:rFonts w:asciiTheme="minorHAnsi" w:hAnsiTheme="minorHAnsi" w:cstheme="minorHAnsi"/>
          <w:sz w:val="24"/>
          <w:szCs w:val="24"/>
        </w:rPr>
      </w:pPr>
      <w:r w:rsidRPr="004C4061">
        <w:rPr>
          <w:rFonts w:asciiTheme="minorHAnsi" w:hAnsiTheme="minorHAnsi" w:cstheme="minorHAnsi"/>
          <w:color w:val="auto"/>
          <w:sz w:val="24"/>
          <w:szCs w:val="24"/>
        </w:rPr>
        <w:t xml:space="preserve">„uczestniku Projektu” – oznacza to uczestnika w rozumieniu </w:t>
      </w:r>
      <w:r w:rsidRPr="004C4061">
        <w:rPr>
          <w:rFonts w:asciiTheme="minorHAnsi" w:hAnsiTheme="minorHAnsi" w:cstheme="minorHAnsi"/>
          <w:i/>
          <w:color w:val="auto"/>
          <w:sz w:val="24"/>
          <w:szCs w:val="24"/>
        </w:rPr>
        <w:t>Wytycznych w zakresie monitorowania postępu rzeczowego realizacji programów operacyjnych na lata 2014-2020</w:t>
      </w:r>
      <w:r w:rsidRPr="004C4061">
        <w:rPr>
          <w:rFonts w:asciiTheme="minorHAnsi" w:hAnsiTheme="minorHAnsi" w:cstheme="minorHAnsi"/>
          <w:color w:val="auto"/>
          <w:sz w:val="24"/>
          <w:szCs w:val="24"/>
        </w:rPr>
        <w:t xml:space="preserve">, które zamieszczone są na stronie internetowej Instytucji Pośredniczącej; </w:t>
      </w:r>
    </w:p>
    <w:p w14:paraId="65EACD50" w14:textId="0856C443" w:rsidR="00326232" w:rsidRPr="004C4061" w:rsidRDefault="00F650D8">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„personelu Projektu” – </w:t>
      </w:r>
      <w:r w:rsidRPr="004C4061">
        <w:rPr>
          <w:rFonts w:asciiTheme="minorHAnsi" w:hAnsiTheme="minorHAnsi" w:cstheme="minorHAnsi"/>
          <w:sz w:val="24"/>
          <w:szCs w:val="24"/>
        </w:rPr>
        <w:t xml:space="preserve">osoby zaangażowane do realizacji zadań lub czynności </w:t>
      </w:r>
      <w:r w:rsidR="005855BA" w:rsidRPr="004C4061">
        <w:rPr>
          <w:rFonts w:asciiTheme="minorHAnsi" w:hAnsiTheme="minorHAnsi" w:cstheme="minorHAnsi"/>
          <w:sz w:val="24"/>
          <w:szCs w:val="24"/>
        </w:rPr>
        <w:br/>
      </w:r>
      <w:r w:rsidRPr="004C4061">
        <w:rPr>
          <w:rFonts w:asciiTheme="minorHAnsi" w:hAnsiTheme="minorHAnsi" w:cstheme="minorHAnsi"/>
          <w:sz w:val="24"/>
          <w:szCs w:val="24"/>
        </w:rPr>
        <w:t>w ramach projektu na podstawie stosunku pracy, osoby samozatrudnione, osoby współpracujące w rozumieniu art. 13 pkt 5 ustawy z dnia 13 października 1998 r. o</w:t>
      </w:r>
      <w:r w:rsidR="00DE6F7D" w:rsidRPr="004C4061">
        <w:rPr>
          <w:rFonts w:asciiTheme="minorHAnsi" w:hAnsiTheme="minorHAnsi" w:cstheme="minorHAnsi"/>
          <w:sz w:val="24"/>
          <w:szCs w:val="24"/>
        </w:rPr>
        <w:t> </w:t>
      </w:r>
      <w:r w:rsidRPr="004C4061">
        <w:rPr>
          <w:rFonts w:asciiTheme="minorHAnsi" w:hAnsiTheme="minorHAnsi" w:cstheme="minorHAnsi"/>
          <w:sz w:val="24"/>
          <w:szCs w:val="24"/>
        </w:rPr>
        <w:t>systemie ubezpieczeń społecznych (Dz. U. z 201</w:t>
      </w:r>
      <w:r w:rsidR="002D4ED2" w:rsidRPr="004C4061">
        <w:rPr>
          <w:rFonts w:asciiTheme="minorHAnsi" w:hAnsiTheme="minorHAnsi" w:cstheme="minorHAnsi"/>
          <w:sz w:val="24"/>
          <w:szCs w:val="24"/>
        </w:rPr>
        <w:t>9</w:t>
      </w:r>
      <w:r w:rsidRPr="004C4061">
        <w:rPr>
          <w:rFonts w:asciiTheme="minorHAnsi" w:hAnsiTheme="minorHAnsi" w:cstheme="minorHAnsi"/>
          <w:sz w:val="24"/>
          <w:szCs w:val="24"/>
        </w:rPr>
        <w:t xml:space="preserve"> r. poz. </w:t>
      </w:r>
      <w:r w:rsidR="002D4ED2" w:rsidRPr="004C4061">
        <w:rPr>
          <w:rFonts w:asciiTheme="minorHAnsi" w:hAnsiTheme="minorHAnsi" w:cstheme="minorHAnsi"/>
          <w:sz w:val="24"/>
          <w:szCs w:val="24"/>
        </w:rPr>
        <w:t>300</w:t>
      </w:r>
      <w:r w:rsidRPr="004C4061">
        <w:rPr>
          <w:rFonts w:asciiTheme="minorHAnsi" w:hAnsiTheme="minorHAnsi" w:cstheme="minorHAnsi"/>
          <w:sz w:val="24"/>
          <w:szCs w:val="24"/>
        </w:rPr>
        <w:t xml:space="preserve">, z </w:t>
      </w:r>
      <w:proofErr w:type="spellStart"/>
      <w:r w:rsidRPr="004C4061">
        <w:rPr>
          <w:rFonts w:asciiTheme="minorHAnsi" w:hAnsiTheme="minorHAnsi" w:cstheme="minorHAnsi"/>
          <w:sz w:val="24"/>
          <w:szCs w:val="24"/>
        </w:rPr>
        <w:t>późn</w:t>
      </w:r>
      <w:proofErr w:type="spellEnd"/>
      <w:r w:rsidRPr="004C4061">
        <w:rPr>
          <w:rFonts w:asciiTheme="minorHAnsi" w:hAnsiTheme="minorHAnsi" w:cstheme="minorHAnsi"/>
          <w:sz w:val="24"/>
          <w:szCs w:val="24"/>
        </w:rPr>
        <w:t>. zm.) oraz wolontariusze wykonujący świadczenia na zasadach określonych w usta</w:t>
      </w:r>
      <w:r w:rsidR="005855BA" w:rsidRPr="004C4061">
        <w:rPr>
          <w:rFonts w:asciiTheme="minorHAnsi" w:hAnsiTheme="minorHAnsi" w:cstheme="minorHAnsi"/>
          <w:sz w:val="24"/>
          <w:szCs w:val="24"/>
        </w:rPr>
        <w:t xml:space="preserve">wie z dnia 24 kwietnia 2003 r. </w:t>
      </w:r>
      <w:r w:rsidRPr="004C4061">
        <w:rPr>
          <w:rFonts w:asciiTheme="minorHAnsi" w:hAnsiTheme="minorHAnsi" w:cstheme="minorHAnsi"/>
          <w:sz w:val="24"/>
          <w:szCs w:val="24"/>
        </w:rPr>
        <w:t xml:space="preserve">o działalności pożytku publicznego i o wolontariacie (Dz. U. </w:t>
      </w:r>
      <w:r w:rsidR="00905CD6" w:rsidRPr="004C4061">
        <w:rPr>
          <w:rFonts w:asciiTheme="minorHAnsi" w:hAnsiTheme="minorHAnsi" w:cstheme="minorHAnsi"/>
          <w:sz w:val="24"/>
          <w:szCs w:val="24"/>
        </w:rPr>
        <w:t>z 201</w:t>
      </w:r>
      <w:r w:rsidR="002D4ED2" w:rsidRPr="004C4061">
        <w:rPr>
          <w:rFonts w:asciiTheme="minorHAnsi" w:hAnsiTheme="minorHAnsi" w:cstheme="minorHAnsi"/>
          <w:sz w:val="24"/>
          <w:szCs w:val="24"/>
        </w:rPr>
        <w:t>9</w:t>
      </w:r>
      <w:r w:rsidR="00905CD6" w:rsidRPr="004C4061">
        <w:rPr>
          <w:rFonts w:asciiTheme="minorHAnsi" w:hAnsiTheme="minorHAnsi" w:cstheme="minorHAnsi"/>
          <w:sz w:val="24"/>
          <w:szCs w:val="24"/>
        </w:rPr>
        <w:t xml:space="preserve"> r. poz. </w:t>
      </w:r>
      <w:r w:rsidR="002D4ED2" w:rsidRPr="004C4061">
        <w:rPr>
          <w:rFonts w:asciiTheme="minorHAnsi" w:hAnsiTheme="minorHAnsi" w:cstheme="minorHAnsi"/>
          <w:sz w:val="24"/>
          <w:szCs w:val="24"/>
        </w:rPr>
        <w:t>688</w:t>
      </w:r>
      <w:r w:rsidR="00B2382D" w:rsidRPr="004C4061">
        <w:rPr>
          <w:rFonts w:asciiTheme="minorHAnsi" w:hAnsiTheme="minorHAnsi" w:cstheme="minorHAnsi"/>
          <w:color w:val="auto"/>
          <w:sz w:val="24"/>
          <w:szCs w:val="24"/>
        </w:rPr>
        <w:t xml:space="preserve">, z </w:t>
      </w:r>
      <w:proofErr w:type="spellStart"/>
      <w:r w:rsidR="00B2382D" w:rsidRPr="004C4061">
        <w:rPr>
          <w:rFonts w:asciiTheme="minorHAnsi" w:hAnsiTheme="minorHAnsi" w:cstheme="minorHAnsi"/>
          <w:color w:val="auto"/>
          <w:sz w:val="24"/>
          <w:szCs w:val="24"/>
        </w:rPr>
        <w:t>późn</w:t>
      </w:r>
      <w:proofErr w:type="spellEnd"/>
      <w:r w:rsidR="00B2382D" w:rsidRPr="004C4061">
        <w:rPr>
          <w:rFonts w:asciiTheme="minorHAnsi" w:hAnsiTheme="minorHAnsi" w:cstheme="minorHAnsi"/>
          <w:color w:val="auto"/>
          <w:sz w:val="24"/>
          <w:szCs w:val="24"/>
        </w:rPr>
        <w:t>. zm.</w:t>
      </w:r>
      <w:r w:rsidRPr="004C4061">
        <w:rPr>
          <w:rFonts w:asciiTheme="minorHAnsi" w:hAnsiTheme="minorHAnsi" w:cstheme="minorHAnsi"/>
          <w:color w:val="auto"/>
          <w:sz w:val="24"/>
          <w:szCs w:val="24"/>
        </w:rPr>
        <w:t>)</w:t>
      </w:r>
      <w:r w:rsidR="003B70A2" w:rsidRPr="004C4061">
        <w:rPr>
          <w:rFonts w:asciiTheme="minorHAnsi" w:hAnsiTheme="minorHAnsi" w:cstheme="minorHAnsi"/>
          <w:color w:val="auto"/>
          <w:sz w:val="24"/>
          <w:szCs w:val="24"/>
        </w:rPr>
        <w:t>;</w:t>
      </w:r>
    </w:p>
    <w:p w14:paraId="7BD363FB" w14:textId="77777777"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22CBAF18" w14:textId="611BA7C3"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„Powierzającym” – oznacza  to odpowiednio: </w:t>
      </w:r>
    </w:p>
    <w:p w14:paraId="224FA5D5" w14:textId="043AD78B" w:rsidR="00326232" w:rsidRPr="004C4061" w:rsidRDefault="00707619">
      <w:pPr>
        <w:numPr>
          <w:ilvl w:val="1"/>
          <w:numId w:val="2"/>
        </w:numPr>
        <w:spacing w:after="60" w:line="360" w:lineRule="auto"/>
        <w:ind w:left="851" w:hanging="284"/>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Marszałka Województwa Opolskiego dla zbioru „UMWO-DPO-SYZYF” oraz dla zbioru „RPO WO 2014-2020”, </w:t>
      </w:r>
    </w:p>
    <w:p w14:paraId="4CE6FE91" w14:textId="77777777" w:rsidR="00E3596C" w:rsidRPr="004C4061" w:rsidRDefault="00707619">
      <w:pPr>
        <w:numPr>
          <w:ilvl w:val="1"/>
          <w:numId w:val="2"/>
        </w:numPr>
        <w:spacing w:after="60" w:line="360" w:lineRule="auto"/>
        <w:ind w:left="851" w:hanging="284"/>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Ministra </w:t>
      </w:r>
      <w:r w:rsidR="005968E9" w:rsidRPr="004C4061">
        <w:rPr>
          <w:rFonts w:asciiTheme="minorHAnsi" w:hAnsiTheme="minorHAnsi" w:cstheme="minorHAnsi"/>
          <w:color w:val="auto"/>
          <w:sz w:val="24"/>
          <w:szCs w:val="24"/>
        </w:rPr>
        <w:t xml:space="preserve">Inwestycji i </w:t>
      </w:r>
      <w:r w:rsidRPr="004C4061">
        <w:rPr>
          <w:rFonts w:asciiTheme="minorHAnsi" w:hAnsiTheme="minorHAnsi" w:cstheme="minorHAnsi"/>
          <w:color w:val="auto"/>
          <w:sz w:val="24"/>
          <w:szCs w:val="24"/>
        </w:rPr>
        <w:t>Rozwoju</w:t>
      </w:r>
      <w:r w:rsidR="00762C71" w:rsidRPr="004C4061">
        <w:rPr>
          <w:rFonts w:asciiTheme="minorHAnsi" w:hAnsiTheme="minorHAnsi" w:cstheme="minorHAnsi"/>
          <w:color w:val="auto"/>
          <w:sz w:val="24"/>
          <w:szCs w:val="24"/>
        </w:rPr>
        <w:t xml:space="preserve"> </w:t>
      </w:r>
      <w:r w:rsidRPr="004C4061">
        <w:rPr>
          <w:rFonts w:asciiTheme="minorHAnsi" w:hAnsiTheme="minorHAnsi" w:cstheme="minorHAnsi"/>
          <w:color w:val="auto"/>
          <w:sz w:val="24"/>
          <w:szCs w:val="24"/>
        </w:rPr>
        <w:t xml:space="preserve">dla zbioru „Centralny system teleinformatyczny wspierający realizację programów operacyjnych”,  </w:t>
      </w:r>
    </w:p>
    <w:p w14:paraId="75B16DE1" w14:textId="54C0D305" w:rsidR="00326232" w:rsidRPr="004C4061" w:rsidRDefault="00707619">
      <w:pPr>
        <w:spacing w:after="60" w:line="360" w:lineRule="auto"/>
        <w:ind w:left="567" w:firstLine="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pełniących rolę właściwego dla danego zbioru administratora danych osobowych; </w:t>
      </w:r>
    </w:p>
    <w:p w14:paraId="32D13CB6" w14:textId="77777777"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„dochodzie” – oznacza to dochód wygenerowany podczas realizacji Projektu w rozumieniu </w:t>
      </w:r>
      <w:r w:rsidRPr="004C4061">
        <w:rPr>
          <w:rFonts w:asciiTheme="minorHAnsi" w:hAnsiTheme="minorHAnsi" w:cstheme="minorHAnsi"/>
          <w:i/>
          <w:color w:val="auto"/>
          <w:sz w:val="24"/>
          <w:szCs w:val="24"/>
        </w:rPr>
        <w:t>Wytycznych w zakresie kwalifikowalności wydatków w ramach EFRR, EFS oraz FS na lata 2014</w:t>
      </w:r>
      <w:r w:rsidR="00CA3B7C" w:rsidRPr="004C4061">
        <w:rPr>
          <w:rFonts w:asciiTheme="minorHAnsi" w:hAnsiTheme="minorHAnsi" w:cstheme="minorHAnsi"/>
          <w:i/>
          <w:color w:val="auto"/>
          <w:sz w:val="24"/>
          <w:szCs w:val="24"/>
        </w:rPr>
        <w:t>-</w:t>
      </w:r>
      <w:r w:rsidRPr="004C4061">
        <w:rPr>
          <w:rFonts w:asciiTheme="minorHAnsi" w:hAnsiTheme="minorHAnsi" w:cstheme="minorHAnsi"/>
          <w:i/>
          <w:color w:val="auto"/>
          <w:sz w:val="24"/>
          <w:szCs w:val="24"/>
        </w:rPr>
        <w:t>2020</w:t>
      </w:r>
      <w:r w:rsidRPr="004C4061">
        <w:rPr>
          <w:rFonts w:asciiTheme="minorHAnsi" w:hAnsiTheme="minorHAnsi" w:cstheme="minorHAnsi"/>
          <w:color w:val="auto"/>
          <w:sz w:val="24"/>
          <w:szCs w:val="24"/>
        </w:rPr>
        <w:t xml:space="preserve">; </w:t>
      </w:r>
    </w:p>
    <w:p w14:paraId="2012E238" w14:textId="77777777"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„rachunku bankowym transferowym” – oznacza to rachunek Beneficjenta, na który trafia kwota dofinansowania Projektu i z którego niezwłocznie jest przekazywana na wyodrębniony dla Projektu rachunek jednostki organizacyjnej; </w:t>
      </w:r>
    </w:p>
    <w:p w14:paraId="0F7D387E" w14:textId="77777777"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„zakończeniu rzeczowym okresu realizacji Projektu” – oznacza to datę zakończenia zadań merytorycznych w Projekcie; </w:t>
      </w:r>
    </w:p>
    <w:p w14:paraId="51ECEB73" w14:textId="1BD53533"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„zakończeniu finansowym okresu realizacji Projektu” – oznacza to datę tożsamą </w:t>
      </w:r>
      <w:r w:rsidR="005855BA" w:rsidRPr="004C4061">
        <w:rPr>
          <w:rFonts w:asciiTheme="minorHAnsi" w:hAnsiTheme="minorHAnsi" w:cstheme="minorHAnsi"/>
          <w:color w:val="auto"/>
          <w:sz w:val="24"/>
          <w:szCs w:val="24"/>
        </w:rPr>
        <w:br/>
      </w:r>
      <w:r w:rsidRPr="004C4061">
        <w:rPr>
          <w:rFonts w:asciiTheme="minorHAnsi" w:hAnsiTheme="minorHAnsi" w:cstheme="minorHAnsi"/>
          <w:color w:val="auto"/>
          <w:sz w:val="24"/>
          <w:szCs w:val="24"/>
        </w:rPr>
        <w:t xml:space="preserve">z terminem poniesienia ostatniego wydatku w ramach Projektu; </w:t>
      </w:r>
    </w:p>
    <w:p w14:paraId="09118508" w14:textId="64F39290" w:rsidR="00326232" w:rsidRPr="004C4061" w:rsidRDefault="00707619">
      <w:pPr>
        <w:numPr>
          <w:ilvl w:val="0"/>
          <w:numId w:val="1"/>
        </w:numPr>
        <w:spacing w:after="60" w:line="360" w:lineRule="auto"/>
        <w:ind w:left="426" w:hanging="426"/>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„Wytycznych” – oznacza instrumenty prawne wydawane przez ministra właściwego ds. rozwoju regionalnego na podstawie art. 5 ust. 1 ustawy wdrożeniowej, określające ujednolicone warunki i procedury wdrażania Funduszy Strukturalnych </w:t>
      </w:r>
      <w:r w:rsidR="005855BA" w:rsidRPr="004C4061">
        <w:rPr>
          <w:rFonts w:asciiTheme="minorHAnsi" w:hAnsiTheme="minorHAnsi" w:cstheme="minorHAnsi"/>
          <w:color w:val="auto"/>
          <w:sz w:val="24"/>
          <w:szCs w:val="24"/>
        </w:rPr>
        <w:br/>
      </w:r>
      <w:r w:rsidRPr="004C4061">
        <w:rPr>
          <w:rFonts w:asciiTheme="minorHAnsi" w:hAnsiTheme="minorHAnsi" w:cstheme="minorHAnsi"/>
          <w:color w:val="auto"/>
          <w:sz w:val="24"/>
          <w:szCs w:val="24"/>
        </w:rPr>
        <w:t xml:space="preserve">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w:t>
      </w:r>
      <w:r w:rsidR="005D7AAB" w:rsidRPr="004C4061">
        <w:rPr>
          <w:rFonts w:asciiTheme="minorHAnsi" w:hAnsiTheme="minorHAnsi" w:cstheme="minorHAnsi"/>
          <w:color w:val="auto"/>
          <w:sz w:val="24"/>
          <w:szCs w:val="24"/>
        </w:rPr>
        <w:t>decyzji</w:t>
      </w:r>
      <w:r w:rsidR="003B70A2" w:rsidRPr="004C4061">
        <w:rPr>
          <w:rFonts w:asciiTheme="minorHAnsi" w:hAnsiTheme="minorHAnsi" w:cstheme="minorHAnsi"/>
          <w:color w:val="auto"/>
          <w:sz w:val="24"/>
          <w:szCs w:val="24"/>
        </w:rPr>
        <w:t xml:space="preserve"> </w:t>
      </w:r>
      <w:r w:rsidRPr="004C4061">
        <w:rPr>
          <w:rFonts w:asciiTheme="minorHAnsi" w:hAnsiTheme="minorHAnsi" w:cstheme="minorHAnsi"/>
          <w:color w:val="auto"/>
          <w:sz w:val="24"/>
          <w:szCs w:val="24"/>
        </w:rPr>
        <w:t>o dofinansowani</w:t>
      </w:r>
      <w:r w:rsidR="00EF27F3" w:rsidRPr="004C4061">
        <w:rPr>
          <w:rFonts w:asciiTheme="minorHAnsi" w:hAnsiTheme="minorHAnsi" w:cstheme="minorHAnsi"/>
          <w:color w:val="auto"/>
          <w:sz w:val="24"/>
          <w:szCs w:val="24"/>
        </w:rPr>
        <w:t>u</w:t>
      </w:r>
      <w:r w:rsidR="005855BA" w:rsidRPr="004C4061">
        <w:rPr>
          <w:rFonts w:asciiTheme="minorHAnsi" w:hAnsiTheme="minorHAnsi" w:cstheme="minorHAnsi"/>
          <w:color w:val="auto"/>
          <w:sz w:val="24"/>
          <w:szCs w:val="24"/>
        </w:rPr>
        <w:t xml:space="preserve"> projektu, </w:t>
      </w:r>
      <w:r w:rsidRPr="004C4061">
        <w:rPr>
          <w:rFonts w:asciiTheme="minorHAnsi" w:hAnsiTheme="minorHAnsi" w:cstheme="minorHAnsi"/>
          <w:color w:val="auto"/>
          <w:sz w:val="24"/>
          <w:szCs w:val="24"/>
        </w:rPr>
        <w:t>w</w:t>
      </w:r>
      <w:r w:rsidR="00DE6F7D" w:rsidRPr="004C4061">
        <w:rPr>
          <w:rFonts w:asciiTheme="minorHAnsi" w:hAnsiTheme="minorHAnsi" w:cstheme="minorHAnsi"/>
          <w:color w:val="auto"/>
          <w:sz w:val="24"/>
          <w:szCs w:val="24"/>
        </w:rPr>
        <w:t> </w:t>
      </w:r>
      <w:r w:rsidRPr="004C4061">
        <w:rPr>
          <w:rFonts w:asciiTheme="minorHAnsi" w:hAnsiTheme="minorHAnsi" w:cstheme="minorHAnsi"/>
          <w:color w:val="auto"/>
          <w:sz w:val="24"/>
          <w:szCs w:val="24"/>
        </w:rPr>
        <w:t xml:space="preserve">szczególności: </w:t>
      </w:r>
    </w:p>
    <w:p w14:paraId="002926C1" w14:textId="1EF9F34C" w:rsidR="00326232" w:rsidRPr="004C4061" w:rsidRDefault="00707619">
      <w:pPr>
        <w:numPr>
          <w:ilvl w:val="1"/>
          <w:numId w:val="3"/>
        </w:numPr>
        <w:spacing w:after="60" w:line="360" w:lineRule="auto"/>
        <w:ind w:left="851" w:hanging="284"/>
        <w:jc w:val="left"/>
        <w:rPr>
          <w:rFonts w:asciiTheme="minorHAnsi" w:hAnsiTheme="minorHAnsi" w:cstheme="minorHAnsi"/>
          <w:i/>
          <w:color w:val="auto"/>
          <w:sz w:val="24"/>
          <w:szCs w:val="24"/>
        </w:rPr>
      </w:pPr>
      <w:r w:rsidRPr="004C4061">
        <w:rPr>
          <w:rFonts w:asciiTheme="minorHAnsi" w:hAnsiTheme="minorHAnsi" w:cstheme="minorHAnsi"/>
          <w:i/>
          <w:color w:val="auto"/>
          <w:sz w:val="24"/>
          <w:szCs w:val="24"/>
        </w:rPr>
        <w:t xml:space="preserve">Wytyczne w zakresie realizacji zasady równości szans i niedyskryminacji, </w:t>
      </w:r>
      <w:r w:rsidR="005855BA" w:rsidRPr="004C4061">
        <w:rPr>
          <w:rFonts w:asciiTheme="minorHAnsi" w:hAnsiTheme="minorHAnsi" w:cstheme="minorHAnsi"/>
          <w:i/>
          <w:color w:val="auto"/>
          <w:sz w:val="24"/>
          <w:szCs w:val="24"/>
        </w:rPr>
        <w:br/>
      </w:r>
      <w:r w:rsidRPr="004C4061">
        <w:rPr>
          <w:rFonts w:asciiTheme="minorHAnsi" w:hAnsiTheme="minorHAnsi" w:cstheme="minorHAnsi"/>
          <w:i/>
          <w:color w:val="auto"/>
          <w:sz w:val="24"/>
          <w:szCs w:val="24"/>
        </w:rPr>
        <w:t xml:space="preserve">w tym dostępności dla osób z niepełnosprawnościami oraz zasady równości szans kobiet i mężczyzn w ramach funduszy unijnych na lata 2014-2020, </w:t>
      </w:r>
    </w:p>
    <w:p w14:paraId="45C058FC" w14:textId="77777777" w:rsidR="00326232" w:rsidRPr="004C4061" w:rsidRDefault="00707619">
      <w:pPr>
        <w:numPr>
          <w:ilvl w:val="1"/>
          <w:numId w:val="3"/>
        </w:numPr>
        <w:spacing w:after="60" w:line="360" w:lineRule="auto"/>
        <w:ind w:left="851" w:hanging="284"/>
        <w:jc w:val="left"/>
        <w:rPr>
          <w:rFonts w:asciiTheme="minorHAnsi" w:hAnsiTheme="minorHAnsi" w:cstheme="minorHAnsi"/>
          <w:i/>
          <w:color w:val="auto"/>
          <w:sz w:val="24"/>
          <w:szCs w:val="24"/>
        </w:rPr>
      </w:pPr>
      <w:r w:rsidRPr="004C4061">
        <w:rPr>
          <w:rFonts w:asciiTheme="minorHAnsi" w:hAnsiTheme="minorHAnsi" w:cstheme="minorHAnsi"/>
          <w:i/>
          <w:color w:val="auto"/>
          <w:sz w:val="24"/>
          <w:szCs w:val="24"/>
        </w:rPr>
        <w:t xml:space="preserve">Wytyczne w zakresie monitorowania postępu rzeczowego realizacji programów operacyjnych na lata 2014-2020, </w:t>
      </w:r>
    </w:p>
    <w:p w14:paraId="6BD861E2" w14:textId="7C245F13" w:rsidR="00326232" w:rsidRPr="004C4061" w:rsidRDefault="00707619">
      <w:pPr>
        <w:numPr>
          <w:ilvl w:val="1"/>
          <w:numId w:val="3"/>
        </w:numPr>
        <w:spacing w:after="60" w:line="360" w:lineRule="auto"/>
        <w:ind w:left="851" w:hanging="284"/>
        <w:jc w:val="left"/>
        <w:rPr>
          <w:rFonts w:asciiTheme="minorHAnsi" w:hAnsiTheme="minorHAnsi" w:cstheme="minorHAnsi"/>
          <w:i/>
          <w:color w:val="auto"/>
          <w:sz w:val="24"/>
          <w:szCs w:val="24"/>
        </w:rPr>
      </w:pPr>
      <w:r w:rsidRPr="004C4061">
        <w:rPr>
          <w:rFonts w:asciiTheme="minorHAnsi" w:hAnsiTheme="minorHAnsi" w:cstheme="minorHAnsi"/>
          <w:i/>
          <w:color w:val="auto"/>
          <w:sz w:val="24"/>
          <w:szCs w:val="24"/>
        </w:rPr>
        <w:t xml:space="preserve">Wytyczne w zakresie kwalifikowalności wydatków w ramach Europejskiego Funduszu Rozwoju Regionalnego, Europejskiego Funduszu Społecznego oraz Funduszu Spójności na lata 2014-2020, </w:t>
      </w:r>
    </w:p>
    <w:p w14:paraId="6730171B" w14:textId="1F71FB09" w:rsidR="00326232" w:rsidRPr="004C4061" w:rsidRDefault="00707619">
      <w:pPr>
        <w:numPr>
          <w:ilvl w:val="1"/>
          <w:numId w:val="3"/>
        </w:numPr>
        <w:spacing w:after="60" w:line="360" w:lineRule="auto"/>
        <w:ind w:left="851" w:hanging="284"/>
        <w:jc w:val="left"/>
        <w:rPr>
          <w:rFonts w:asciiTheme="minorHAnsi" w:hAnsiTheme="minorHAnsi" w:cstheme="minorHAnsi"/>
          <w:i/>
          <w:color w:val="auto"/>
          <w:sz w:val="24"/>
          <w:szCs w:val="24"/>
        </w:rPr>
      </w:pPr>
      <w:r w:rsidRPr="004C4061">
        <w:rPr>
          <w:rFonts w:asciiTheme="minorHAnsi" w:hAnsiTheme="minorHAnsi" w:cstheme="minorHAnsi"/>
          <w:i/>
          <w:color w:val="auto"/>
          <w:sz w:val="24"/>
          <w:szCs w:val="24"/>
        </w:rPr>
        <w:t xml:space="preserve">Wytyczne w zakresie warunków gromadzenia i przekazywania danych w postaci elektronicznej na lata 2014-2020,  </w:t>
      </w:r>
    </w:p>
    <w:p w14:paraId="3AF35853" w14:textId="7B336156" w:rsidR="00326232" w:rsidRPr="004C4061" w:rsidRDefault="00707619">
      <w:pPr>
        <w:numPr>
          <w:ilvl w:val="1"/>
          <w:numId w:val="3"/>
        </w:numPr>
        <w:spacing w:after="60" w:line="360" w:lineRule="auto"/>
        <w:ind w:left="851" w:hanging="284"/>
        <w:jc w:val="left"/>
        <w:rPr>
          <w:rFonts w:asciiTheme="minorHAnsi" w:hAnsiTheme="minorHAnsi" w:cstheme="minorHAnsi"/>
          <w:i/>
          <w:color w:val="auto"/>
          <w:sz w:val="24"/>
          <w:szCs w:val="24"/>
        </w:rPr>
      </w:pPr>
      <w:r w:rsidRPr="004C4061">
        <w:rPr>
          <w:rFonts w:asciiTheme="minorHAnsi" w:hAnsiTheme="minorHAnsi" w:cstheme="minorHAnsi"/>
          <w:i/>
          <w:color w:val="auto"/>
          <w:sz w:val="24"/>
          <w:szCs w:val="24"/>
        </w:rPr>
        <w:t>Wytyczne w zakresie spo</w:t>
      </w:r>
      <w:r w:rsidR="00214830" w:rsidRPr="004C4061">
        <w:rPr>
          <w:rFonts w:asciiTheme="minorHAnsi" w:hAnsiTheme="minorHAnsi" w:cstheme="minorHAnsi"/>
          <w:i/>
          <w:color w:val="auto"/>
          <w:sz w:val="24"/>
          <w:szCs w:val="24"/>
        </w:rPr>
        <w:t xml:space="preserve">sobu korygowania i odzyskiwania </w:t>
      </w:r>
      <w:r w:rsidRPr="004C4061">
        <w:rPr>
          <w:rFonts w:asciiTheme="minorHAnsi" w:hAnsiTheme="minorHAnsi" w:cstheme="minorHAnsi"/>
          <w:i/>
          <w:color w:val="auto"/>
          <w:sz w:val="24"/>
          <w:szCs w:val="24"/>
        </w:rPr>
        <w:t xml:space="preserve">nieprawidłowych wydatków oraz raportowania nieprawidłowości w ramach programów operacyjnych polityki spójności na lata 2014-2020, </w:t>
      </w:r>
    </w:p>
    <w:p w14:paraId="4E5192A9" w14:textId="3035D7D8" w:rsidR="00326232" w:rsidRPr="004C4061" w:rsidRDefault="00707619">
      <w:pPr>
        <w:numPr>
          <w:ilvl w:val="1"/>
          <w:numId w:val="3"/>
        </w:numPr>
        <w:spacing w:after="60" w:line="360" w:lineRule="auto"/>
        <w:ind w:left="851" w:hanging="284"/>
        <w:jc w:val="left"/>
        <w:rPr>
          <w:rFonts w:asciiTheme="minorHAnsi" w:hAnsiTheme="minorHAnsi" w:cstheme="minorHAnsi"/>
          <w:i/>
          <w:color w:val="auto"/>
          <w:sz w:val="24"/>
          <w:szCs w:val="24"/>
        </w:rPr>
      </w:pPr>
      <w:r w:rsidRPr="004C4061">
        <w:rPr>
          <w:rFonts w:asciiTheme="minorHAnsi" w:hAnsiTheme="minorHAnsi" w:cstheme="minorHAnsi"/>
          <w:i/>
          <w:color w:val="auto"/>
          <w:sz w:val="24"/>
          <w:szCs w:val="24"/>
        </w:rPr>
        <w:t xml:space="preserve">Wytyczne w zakresie kontroli realizacji programów operacyjnych na lata 2014-2020, </w:t>
      </w:r>
    </w:p>
    <w:p w14:paraId="2A742EEB" w14:textId="6256BA75" w:rsidR="00D21A46" w:rsidRPr="004C4061" w:rsidRDefault="00707619">
      <w:pPr>
        <w:numPr>
          <w:ilvl w:val="1"/>
          <w:numId w:val="3"/>
        </w:numPr>
        <w:spacing w:after="60" w:line="360" w:lineRule="auto"/>
        <w:ind w:left="851" w:hanging="284"/>
        <w:jc w:val="left"/>
        <w:rPr>
          <w:rFonts w:asciiTheme="minorHAnsi" w:hAnsiTheme="minorHAnsi" w:cstheme="minorHAnsi"/>
          <w:color w:val="auto"/>
          <w:sz w:val="24"/>
          <w:szCs w:val="24"/>
        </w:rPr>
      </w:pPr>
      <w:r w:rsidRPr="004C4061">
        <w:rPr>
          <w:rFonts w:asciiTheme="minorHAnsi" w:hAnsiTheme="minorHAnsi" w:cstheme="minorHAnsi"/>
          <w:i/>
          <w:color w:val="auto"/>
          <w:sz w:val="24"/>
          <w:szCs w:val="24"/>
        </w:rPr>
        <w:t>Wytyczne w zakresie realizacji przedsięwzięć z udziałem środków Europejskiego</w:t>
      </w:r>
      <w:r w:rsidR="00D21A46" w:rsidRPr="004C4061">
        <w:rPr>
          <w:rFonts w:asciiTheme="minorHAnsi" w:hAnsiTheme="minorHAnsi" w:cstheme="minorHAnsi"/>
          <w:i/>
          <w:color w:val="auto"/>
          <w:sz w:val="24"/>
          <w:szCs w:val="24"/>
        </w:rPr>
        <w:t xml:space="preserve"> Funduszu Społecznego w obszarze edukacji na lata 2014-2020</w:t>
      </w:r>
      <w:r w:rsidR="000F2687" w:rsidRPr="004C4061">
        <w:rPr>
          <w:rFonts w:asciiTheme="minorHAnsi" w:hAnsiTheme="minorHAnsi" w:cstheme="minorHAnsi"/>
          <w:color w:val="auto"/>
          <w:sz w:val="24"/>
          <w:szCs w:val="24"/>
        </w:rPr>
        <w:t>;</w:t>
      </w:r>
    </w:p>
    <w:p w14:paraId="4615BBBE" w14:textId="3BA120BC" w:rsidR="00C21D2F" w:rsidRPr="004C4061" w:rsidRDefault="00C21D2F">
      <w:pPr>
        <w:numPr>
          <w:ilvl w:val="0"/>
          <w:numId w:val="1"/>
        </w:numPr>
        <w:spacing w:after="60" w:line="360" w:lineRule="auto"/>
        <w:ind w:left="426" w:hanging="426"/>
        <w:jc w:val="left"/>
        <w:rPr>
          <w:rFonts w:asciiTheme="minorHAnsi" w:hAnsiTheme="minorHAnsi" w:cstheme="minorHAnsi"/>
          <w:color w:val="auto"/>
          <w:sz w:val="24"/>
          <w:szCs w:val="24"/>
        </w:rPr>
      </w:pPr>
      <w:r w:rsidRPr="004C4061">
        <w:rPr>
          <w:rStyle w:val="Uwydatnienie"/>
          <w:rFonts w:asciiTheme="minorHAnsi" w:hAnsiTheme="minorHAnsi" w:cstheme="minorHAnsi"/>
          <w:i w:val="0"/>
          <w:color w:val="000000" w:themeColor="text1"/>
          <w:sz w:val="24"/>
          <w:szCs w:val="24"/>
        </w:rPr>
        <w:t>„RODO”</w:t>
      </w:r>
      <w:r w:rsidRPr="004C4061">
        <w:rPr>
          <w:rStyle w:val="Uwydatnienie"/>
          <w:rFonts w:asciiTheme="minorHAnsi" w:hAnsiTheme="minorHAnsi" w:cstheme="minorHAnsi"/>
          <w:color w:val="000000" w:themeColor="text1"/>
          <w:sz w:val="24"/>
          <w:szCs w:val="24"/>
        </w:rPr>
        <w:t xml:space="preserve"> </w:t>
      </w:r>
      <w:r w:rsidRPr="004C4061">
        <w:rPr>
          <w:rStyle w:val="Uwydatnienie"/>
          <w:rFonts w:asciiTheme="minorHAnsi" w:hAnsiTheme="minorHAnsi" w:cstheme="minorHAnsi"/>
          <w:i w:val="0"/>
          <w:color w:val="000000" w:themeColor="text1"/>
          <w:sz w:val="24"/>
          <w:szCs w:val="24"/>
        </w:rPr>
        <w:t>- oznacza to Rozporządzenie Parlamentu Europejskiego i Rady (UE) 2016/679 z</w:t>
      </w:r>
      <w:r w:rsidR="00DE6F7D" w:rsidRPr="004C4061">
        <w:rPr>
          <w:rStyle w:val="Uwydatnienie"/>
          <w:rFonts w:asciiTheme="minorHAnsi" w:hAnsiTheme="minorHAnsi" w:cstheme="minorHAnsi"/>
          <w:i w:val="0"/>
          <w:color w:val="000000" w:themeColor="text1"/>
          <w:sz w:val="24"/>
          <w:szCs w:val="24"/>
        </w:rPr>
        <w:t> </w:t>
      </w:r>
      <w:r w:rsidRPr="004C4061">
        <w:rPr>
          <w:rStyle w:val="Uwydatnienie"/>
          <w:rFonts w:asciiTheme="minorHAnsi" w:hAnsiTheme="minorHAnsi" w:cstheme="minorHAnsi"/>
          <w:i w:val="0"/>
          <w:color w:val="000000" w:themeColor="text1"/>
          <w:sz w:val="24"/>
          <w:szCs w:val="24"/>
        </w:rPr>
        <w:t>dnia 27 kwietnia 2016 r. w sprawie ochr</w:t>
      </w:r>
      <w:r w:rsidR="00E12EEF" w:rsidRPr="004C4061">
        <w:rPr>
          <w:rStyle w:val="Uwydatnienie"/>
          <w:rFonts w:asciiTheme="minorHAnsi" w:hAnsiTheme="minorHAnsi" w:cstheme="minorHAnsi"/>
          <w:i w:val="0"/>
          <w:color w:val="000000" w:themeColor="text1"/>
          <w:sz w:val="24"/>
          <w:szCs w:val="24"/>
        </w:rPr>
        <w:t>ony osób fizycznych w związku z </w:t>
      </w:r>
      <w:r w:rsidRPr="004C4061">
        <w:rPr>
          <w:rStyle w:val="Uwydatnienie"/>
          <w:rFonts w:asciiTheme="minorHAnsi" w:hAnsiTheme="minorHAnsi" w:cstheme="minorHAnsi"/>
          <w:i w:val="0"/>
          <w:color w:val="000000" w:themeColor="text1"/>
          <w:sz w:val="24"/>
          <w:szCs w:val="24"/>
        </w:rPr>
        <w:t xml:space="preserve">przetwarzaniem danych osobowych i w sprawie swobodnego przepływu takich danych oraz uchylenia dyrektywy 95/46/WE (ogólne </w:t>
      </w:r>
      <w:r w:rsidRPr="004C4061">
        <w:rPr>
          <w:rFonts w:asciiTheme="minorHAnsi" w:hAnsiTheme="minorHAnsi" w:cstheme="minorHAnsi"/>
          <w:color w:val="auto"/>
          <w:sz w:val="24"/>
          <w:szCs w:val="24"/>
        </w:rPr>
        <w:t>rozporządzenie o ochronie danych);</w:t>
      </w:r>
    </w:p>
    <w:p w14:paraId="4AD0313A" w14:textId="3594A33F" w:rsidR="00C21D2F" w:rsidRPr="00B664EC" w:rsidRDefault="00C21D2F" w:rsidP="00B664EC">
      <w:pPr>
        <w:numPr>
          <w:ilvl w:val="0"/>
          <w:numId w:val="1"/>
        </w:numPr>
        <w:spacing w:after="60" w:line="360" w:lineRule="auto"/>
        <w:ind w:left="426" w:hanging="426"/>
        <w:jc w:val="left"/>
        <w:rPr>
          <w:rStyle w:val="Uwydatnienie"/>
          <w:rFonts w:asciiTheme="minorHAnsi" w:hAnsiTheme="minorHAnsi" w:cstheme="minorHAnsi"/>
          <w:i w:val="0"/>
          <w:iCs w:val="0"/>
          <w:color w:val="000000" w:themeColor="text1"/>
          <w:sz w:val="24"/>
          <w:szCs w:val="24"/>
        </w:rPr>
      </w:pPr>
      <w:r w:rsidRPr="004C4061">
        <w:rPr>
          <w:rFonts w:asciiTheme="minorHAnsi" w:hAnsiTheme="minorHAnsi" w:cstheme="minorHAnsi"/>
          <w:color w:val="auto"/>
          <w:sz w:val="24"/>
          <w:szCs w:val="24"/>
        </w:rPr>
        <w:t>„ustawie o ochronie da</w:t>
      </w:r>
      <w:r w:rsidRPr="004C4061">
        <w:rPr>
          <w:rStyle w:val="Uwydatnienie"/>
          <w:rFonts w:asciiTheme="minorHAnsi" w:hAnsiTheme="minorHAnsi" w:cstheme="minorHAnsi"/>
          <w:i w:val="0"/>
          <w:color w:val="000000" w:themeColor="text1"/>
          <w:sz w:val="24"/>
          <w:szCs w:val="24"/>
        </w:rPr>
        <w:t>nych osobowych”</w:t>
      </w:r>
      <w:r w:rsidRPr="004C4061">
        <w:rPr>
          <w:rStyle w:val="Uwydatnienie"/>
          <w:rFonts w:asciiTheme="minorHAnsi" w:hAnsiTheme="minorHAnsi" w:cstheme="minorHAnsi"/>
          <w:color w:val="000000" w:themeColor="text1"/>
          <w:sz w:val="24"/>
          <w:szCs w:val="24"/>
        </w:rPr>
        <w:t xml:space="preserve"> - </w:t>
      </w:r>
      <w:r w:rsidRPr="004C4061">
        <w:rPr>
          <w:rStyle w:val="Uwydatnienie"/>
          <w:rFonts w:asciiTheme="minorHAnsi" w:hAnsiTheme="minorHAnsi" w:cstheme="minorHAnsi"/>
          <w:i w:val="0"/>
          <w:color w:val="000000" w:themeColor="text1"/>
          <w:sz w:val="24"/>
          <w:szCs w:val="24"/>
        </w:rPr>
        <w:t xml:space="preserve">oznacza to ustawę z dnia 10 maja 2018 r. o ochronie danych osobowych </w:t>
      </w:r>
      <w:r w:rsidRPr="00B664EC">
        <w:rPr>
          <w:rStyle w:val="Uwydatnienie"/>
          <w:rFonts w:asciiTheme="minorHAnsi" w:hAnsiTheme="minorHAnsi" w:cstheme="minorHAnsi"/>
          <w:i w:val="0"/>
          <w:color w:val="000000" w:themeColor="text1"/>
          <w:sz w:val="24"/>
          <w:szCs w:val="24"/>
        </w:rPr>
        <w:t>(</w:t>
      </w:r>
      <w:proofErr w:type="spellStart"/>
      <w:r w:rsidR="00BB1E00" w:rsidRPr="00B664EC">
        <w:rPr>
          <w:rStyle w:val="Uwydatnienie"/>
          <w:rFonts w:asciiTheme="minorHAnsi" w:hAnsiTheme="minorHAnsi" w:cstheme="minorHAnsi"/>
          <w:i w:val="0"/>
          <w:color w:val="000000" w:themeColor="text1"/>
          <w:sz w:val="24"/>
          <w:szCs w:val="24"/>
        </w:rPr>
        <w:t>t.j</w:t>
      </w:r>
      <w:proofErr w:type="spellEnd"/>
      <w:r w:rsidR="00BB1E00" w:rsidRPr="00B664EC">
        <w:rPr>
          <w:rStyle w:val="Uwydatnienie"/>
          <w:rFonts w:asciiTheme="minorHAnsi" w:hAnsiTheme="minorHAnsi" w:cstheme="minorHAnsi"/>
          <w:i w:val="0"/>
          <w:color w:val="000000" w:themeColor="text1"/>
          <w:sz w:val="24"/>
          <w:szCs w:val="24"/>
        </w:rPr>
        <w:t xml:space="preserve">. </w:t>
      </w:r>
      <w:r w:rsidRPr="00B664EC">
        <w:rPr>
          <w:rStyle w:val="Uwydatnienie"/>
          <w:rFonts w:asciiTheme="minorHAnsi" w:hAnsiTheme="minorHAnsi" w:cstheme="minorHAnsi"/>
          <w:i w:val="0"/>
          <w:color w:val="000000" w:themeColor="text1"/>
          <w:sz w:val="24"/>
          <w:szCs w:val="24"/>
        </w:rPr>
        <w:t>Dz. U. z 201</w:t>
      </w:r>
      <w:r w:rsidR="00BB1E00" w:rsidRPr="00B664EC">
        <w:rPr>
          <w:rStyle w:val="Uwydatnienie"/>
          <w:rFonts w:asciiTheme="minorHAnsi" w:hAnsiTheme="minorHAnsi" w:cstheme="minorHAnsi"/>
          <w:i w:val="0"/>
          <w:color w:val="000000" w:themeColor="text1"/>
          <w:sz w:val="24"/>
          <w:szCs w:val="24"/>
        </w:rPr>
        <w:t xml:space="preserve">9 </w:t>
      </w:r>
      <w:r w:rsidRPr="00B664EC">
        <w:rPr>
          <w:rStyle w:val="Uwydatnienie"/>
          <w:rFonts w:asciiTheme="minorHAnsi" w:hAnsiTheme="minorHAnsi" w:cstheme="minorHAnsi"/>
          <w:i w:val="0"/>
          <w:color w:val="000000" w:themeColor="text1"/>
          <w:sz w:val="24"/>
          <w:szCs w:val="24"/>
        </w:rPr>
        <w:t>r. poz. 1</w:t>
      </w:r>
      <w:r w:rsidR="00BB1E00" w:rsidRPr="00B664EC">
        <w:rPr>
          <w:rStyle w:val="Uwydatnienie"/>
          <w:rFonts w:asciiTheme="minorHAnsi" w:hAnsiTheme="minorHAnsi" w:cstheme="minorHAnsi"/>
          <w:i w:val="0"/>
          <w:color w:val="000000" w:themeColor="text1"/>
          <w:sz w:val="24"/>
          <w:szCs w:val="24"/>
        </w:rPr>
        <w:t>781</w:t>
      </w:r>
      <w:r w:rsidRPr="00B664EC">
        <w:rPr>
          <w:rStyle w:val="Uwydatnienie"/>
          <w:rFonts w:asciiTheme="minorHAnsi" w:hAnsiTheme="minorHAnsi" w:cstheme="minorHAnsi"/>
          <w:i w:val="0"/>
          <w:color w:val="000000" w:themeColor="text1"/>
          <w:sz w:val="24"/>
          <w:szCs w:val="24"/>
        </w:rPr>
        <w:t>);</w:t>
      </w:r>
    </w:p>
    <w:p w14:paraId="2FFD69AB" w14:textId="77777777" w:rsidR="00C21D2F" w:rsidRPr="004C4061" w:rsidRDefault="00C21D2F" w:rsidP="00B664EC">
      <w:pPr>
        <w:numPr>
          <w:ilvl w:val="0"/>
          <w:numId w:val="1"/>
        </w:numPr>
        <w:spacing w:after="60" w:line="360" w:lineRule="auto"/>
        <w:ind w:left="426" w:hanging="426"/>
        <w:jc w:val="left"/>
        <w:rPr>
          <w:rStyle w:val="Uwydatnienie"/>
          <w:rFonts w:asciiTheme="minorHAnsi" w:hAnsiTheme="minorHAnsi" w:cstheme="minorHAnsi"/>
          <w:i w:val="0"/>
          <w:iCs w:val="0"/>
          <w:color w:val="000000" w:themeColor="text1"/>
          <w:sz w:val="24"/>
          <w:szCs w:val="24"/>
        </w:rPr>
      </w:pPr>
      <w:r w:rsidRPr="004C4061">
        <w:rPr>
          <w:rStyle w:val="Uwydatnienie"/>
          <w:rFonts w:asciiTheme="minorHAnsi" w:hAnsiTheme="minorHAnsi" w:cstheme="minorHAnsi"/>
          <w:i w:val="0"/>
          <w:color w:val="000000" w:themeColor="text1"/>
          <w:sz w:val="24"/>
          <w:szCs w:val="24"/>
        </w:rPr>
        <w:t>„rozporządzeniu nr 1304/2013” - oznacza to Rozporządzenie Parlamentu Europejskiego i Rady (UE) nr 1304/2013 z dnia 17 grudnia 2013 r. w sprawie Europejskiego Funduszu Społecznego i uchylającego rozporządzenie Rady (WE)  nr  1081/2006  (Dz.  Urz.  UE  L  347  z  20.12.2013r.,  str.  470).</w:t>
      </w:r>
    </w:p>
    <w:p w14:paraId="4638B8D3" w14:textId="77777777" w:rsidR="008C5D2A" w:rsidRPr="00FF1B64" w:rsidRDefault="008C5D2A" w:rsidP="00B664EC">
      <w:pPr>
        <w:spacing w:after="60" w:line="360" w:lineRule="auto"/>
        <w:ind w:left="1781" w:firstLine="0"/>
        <w:jc w:val="left"/>
        <w:rPr>
          <w:rFonts w:asciiTheme="minorHAnsi" w:hAnsiTheme="minorHAnsi" w:cstheme="minorHAnsi"/>
          <w:color w:val="auto"/>
          <w:sz w:val="24"/>
          <w:szCs w:val="24"/>
        </w:rPr>
      </w:pPr>
    </w:p>
    <w:p w14:paraId="09174D20" w14:textId="77777777" w:rsidR="00326232" w:rsidRPr="006A6DF4" w:rsidRDefault="00707619" w:rsidP="009C6117">
      <w:pPr>
        <w:spacing w:after="60" w:line="360" w:lineRule="auto"/>
        <w:ind w:right="-15"/>
        <w:jc w:val="left"/>
        <w:rPr>
          <w:rFonts w:asciiTheme="minorHAnsi" w:hAnsiTheme="minorHAnsi" w:cstheme="minorHAnsi"/>
          <w:b/>
          <w:color w:val="auto"/>
          <w:sz w:val="24"/>
          <w:szCs w:val="24"/>
        </w:rPr>
      </w:pPr>
      <w:r w:rsidRPr="006A6DF4">
        <w:rPr>
          <w:rFonts w:asciiTheme="minorHAnsi" w:hAnsiTheme="minorHAnsi" w:cstheme="minorHAnsi"/>
          <w:b/>
          <w:color w:val="auto"/>
          <w:sz w:val="24"/>
          <w:szCs w:val="24"/>
        </w:rPr>
        <w:t xml:space="preserve">Przedmiot Umowy </w:t>
      </w:r>
    </w:p>
    <w:p w14:paraId="5DF66943" w14:textId="77777777" w:rsidR="00326232" w:rsidRPr="006A6DF4" w:rsidRDefault="00707619">
      <w:pPr>
        <w:spacing w:after="60" w:line="360" w:lineRule="auto"/>
        <w:ind w:left="10" w:right="-15" w:hanging="10"/>
        <w:jc w:val="left"/>
        <w:rPr>
          <w:rFonts w:asciiTheme="minorHAnsi" w:hAnsiTheme="minorHAnsi" w:cstheme="minorHAnsi"/>
          <w:b/>
          <w:color w:val="auto"/>
          <w:sz w:val="24"/>
          <w:szCs w:val="24"/>
        </w:rPr>
      </w:pPr>
      <w:r w:rsidRPr="006A6DF4">
        <w:rPr>
          <w:rFonts w:asciiTheme="minorHAnsi" w:hAnsiTheme="minorHAnsi" w:cstheme="minorHAnsi"/>
          <w:b/>
          <w:color w:val="auto"/>
          <w:sz w:val="24"/>
          <w:szCs w:val="24"/>
        </w:rPr>
        <w:t xml:space="preserve">§ 2 </w:t>
      </w:r>
    </w:p>
    <w:p w14:paraId="513128B9" w14:textId="77777777" w:rsidR="00326232" w:rsidRPr="001C4504" w:rsidRDefault="00707619">
      <w:pPr>
        <w:numPr>
          <w:ilvl w:val="0"/>
          <w:numId w:val="4"/>
        </w:numPr>
        <w:spacing w:after="60" w:line="360" w:lineRule="auto"/>
        <w:ind w:hanging="36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Beneficjent w imieniu swoim i Partnera/Partnerów (w przypadku Projektu partnerskiego) oświadcza, że nie podlega/ją wykluczeniu z ubiegania się o środki przeznaczone na realizację Projektu na podstawie art. 207 ust. 4 ustawy o fin</w:t>
      </w:r>
      <w:r w:rsidRPr="001C4504">
        <w:rPr>
          <w:rFonts w:asciiTheme="minorHAnsi" w:hAnsiTheme="minorHAnsi" w:cstheme="minorHAnsi"/>
          <w:color w:val="auto"/>
          <w:sz w:val="24"/>
          <w:szCs w:val="24"/>
        </w:rPr>
        <w:t xml:space="preserve">ansach. </w:t>
      </w:r>
    </w:p>
    <w:p w14:paraId="65F424EF" w14:textId="77777777" w:rsidR="00326232" w:rsidRPr="009C6117" w:rsidRDefault="00707619">
      <w:pPr>
        <w:numPr>
          <w:ilvl w:val="0"/>
          <w:numId w:val="4"/>
        </w:numPr>
        <w:spacing w:after="60" w:line="360" w:lineRule="auto"/>
        <w:ind w:hanging="360"/>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 xml:space="preserve">Na warunkach określonych w niniejszej Umowie Instytucja Pośrednicząca przyznaje Beneficjentowi dofinansowanie na realizację Projektu. Beneficjent podejmuje się realizacji Projektu ze szczególnym uwzględnieniem postanowień § 4 ust. 1 oraz § 5 ust. </w:t>
      </w:r>
      <w:r w:rsidRPr="009C6117">
        <w:rPr>
          <w:rFonts w:asciiTheme="minorHAnsi" w:hAnsiTheme="minorHAnsi" w:cstheme="minorHAnsi"/>
          <w:color w:val="auto"/>
          <w:sz w:val="24"/>
          <w:szCs w:val="24"/>
        </w:rPr>
        <w:t xml:space="preserve">1.  </w:t>
      </w:r>
    </w:p>
    <w:p w14:paraId="6239DBF5" w14:textId="77777777" w:rsidR="00326232" w:rsidRPr="004C4061" w:rsidRDefault="00707619">
      <w:pPr>
        <w:numPr>
          <w:ilvl w:val="0"/>
          <w:numId w:val="4"/>
        </w:numPr>
        <w:spacing w:after="60" w:line="360" w:lineRule="auto"/>
        <w:ind w:hanging="36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Dofinansowanie jest przeznaczone na pokrycie wydatków kwalifikowalnych ponoszonych przez Beneficjenta i Partnera/Partnerów (w przypadku Projektu partnerskiego) w związku z realizacją Projektu. </w:t>
      </w:r>
    </w:p>
    <w:p w14:paraId="1C43F118" w14:textId="10B14D86" w:rsidR="00015D8A" w:rsidRPr="006A6DF4" w:rsidRDefault="00015D8A">
      <w:pPr>
        <w:numPr>
          <w:ilvl w:val="0"/>
          <w:numId w:val="4"/>
        </w:numPr>
        <w:spacing w:after="60" w:line="360" w:lineRule="auto"/>
        <w:ind w:hanging="360"/>
        <w:jc w:val="left"/>
        <w:rPr>
          <w:rFonts w:asciiTheme="minorHAnsi" w:hAnsiTheme="minorHAnsi" w:cstheme="minorHAnsi"/>
          <w:i/>
          <w:sz w:val="24"/>
          <w:szCs w:val="24"/>
        </w:rPr>
      </w:pPr>
      <w:r w:rsidRPr="00FF1B64">
        <w:rPr>
          <w:rFonts w:asciiTheme="minorHAnsi" w:hAnsiTheme="minorHAnsi" w:cstheme="minorHAnsi"/>
          <w:sz w:val="24"/>
          <w:szCs w:val="24"/>
        </w:rPr>
        <w:t xml:space="preserve">Całkowita wartość Projektu wynosi …… zł (słownie: … ) i obejmuje: </w:t>
      </w:r>
    </w:p>
    <w:p w14:paraId="7584E089" w14:textId="15E3ED57" w:rsidR="00015D8A" w:rsidRPr="006A6DF4" w:rsidRDefault="00015D8A" w:rsidP="00B664EC">
      <w:pPr>
        <w:pStyle w:val="Tekstpodstawowy"/>
        <w:numPr>
          <w:ilvl w:val="0"/>
          <w:numId w:val="69"/>
        </w:numPr>
        <w:tabs>
          <w:tab w:val="clear" w:pos="900"/>
        </w:tabs>
        <w:autoSpaceDE w:val="0"/>
        <w:spacing w:after="60" w:line="360" w:lineRule="auto"/>
        <w:ind w:left="709" w:hanging="283"/>
        <w:jc w:val="left"/>
        <w:rPr>
          <w:rFonts w:asciiTheme="minorHAnsi" w:hAnsiTheme="minorHAnsi" w:cstheme="minorHAnsi"/>
          <w:i/>
        </w:rPr>
      </w:pPr>
      <w:r w:rsidRPr="006A6DF4">
        <w:rPr>
          <w:rFonts w:asciiTheme="minorHAnsi" w:hAnsiTheme="minorHAnsi" w:cstheme="minorHAnsi"/>
          <w:i/>
        </w:rPr>
        <w:t xml:space="preserve">dofinansowanie w kwocie … zł (słownie: …) </w:t>
      </w:r>
      <w:r w:rsidR="006C6FDC" w:rsidRPr="006A6DF4">
        <w:rPr>
          <w:rFonts w:asciiTheme="minorHAnsi" w:hAnsiTheme="minorHAnsi" w:cstheme="minorHAnsi"/>
          <w:i/>
          <w:iCs/>
        </w:rPr>
        <w:t>z następujących źródeł</w:t>
      </w:r>
      <w:r w:rsidRPr="006A6DF4">
        <w:rPr>
          <w:rFonts w:asciiTheme="minorHAnsi" w:hAnsiTheme="minorHAnsi" w:cstheme="minorHAnsi"/>
          <w:i/>
        </w:rPr>
        <w:t>:</w:t>
      </w:r>
    </w:p>
    <w:p w14:paraId="05A6D82A" w14:textId="2B733CBC" w:rsidR="00015D8A" w:rsidRPr="00B664EC" w:rsidRDefault="00015D8A" w:rsidP="00B664EC">
      <w:pPr>
        <w:pStyle w:val="Tekstpodstawowy"/>
        <w:numPr>
          <w:ilvl w:val="1"/>
          <w:numId w:val="67"/>
        </w:numPr>
        <w:tabs>
          <w:tab w:val="clear" w:pos="900"/>
        </w:tabs>
        <w:spacing w:after="60" w:line="360" w:lineRule="auto"/>
        <w:jc w:val="left"/>
        <w:rPr>
          <w:rFonts w:asciiTheme="minorHAnsi" w:hAnsiTheme="minorHAnsi" w:cstheme="minorHAnsi"/>
          <w:iCs/>
        </w:rPr>
      </w:pPr>
      <w:r w:rsidRPr="00B664EC">
        <w:rPr>
          <w:rFonts w:asciiTheme="minorHAnsi" w:hAnsiTheme="minorHAnsi" w:cstheme="minorHAnsi"/>
        </w:rPr>
        <w:t xml:space="preserve">ze środków europejskich </w:t>
      </w:r>
      <w:r w:rsidRPr="00B664EC">
        <w:rPr>
          <w:rFonts w:asciiTheme="minorHAnsi" w:hAnsiTheme="minorHAnsi" w:cstheme="minorHAnsi"/>
          <w:iCs/>
        </w:rPr>
        <w:t>w kwocie … zł (słownie: …), co stanowi … % wydatków kwalifikowalnych Projektu,</w:t>
      </w:r>
    </w:p>
    <w:p w14:paraId="7EEDB8F5" w14:textId="0282F9AF" w:rsidR="006C6FDC" w:rsidRPr="00B664EC" w:rsidRDefault="006C6FDC" w:rsidP="00B664EC">
      <w:pPr>
        <w:pStyle w:val="Tekstpodstawowy"/>
        <w:numPr>
          <w:ilvl w:val="1"/>
          <w:numId w:val="67"/>
        </w:numPr>
        <w:tabs>
          <w:tab w:val="clear" w:pos="900"/>
        </w:tabs>
        <w:spacing w:after="60" w:line="360" w:lineRule="auto"/>
        <w:jc w:val="left"/>
        <w:rPr>
          <w:rFonts w:asciiTheme="minorHAnsi" w:hAnsiTheme="minorHAnsi" w:cstheme="minorHAnsi"/>
          <w:iCs/>
        </w:rPr>
      </w:pPr>
      <w:r w:rsidRPr="00B664EC">
        <w:rPr>
          <w:rFonts w:asciiTheme="minorHAnsi" w:hAnsiTheme="minorHAnsi" w:cstheme="minorHAnsi"/>
          <w:iCs/>
        </w:rPr>
        <w:t>ze środków dotacji celowej w kwocie … zł (słownie</w:t>
      </w:r>
      <w:r w:rsidR="00A4455D" w:rsidRPr="00B664EC">
        <w:rPr>
          <w:rFonts w:asciiTheme="minorHAnsi" w:hAnsiTheme="minorHAnsi" w:cstheme="minorHAnsi"/>
          <w:iCs/>
        </w:rPr>
        <w:t xml:space="preserve">: </w:t>
      </w:r>
      <w:r w:rsidRPr="00B664EC">
        <w:rPr>
          <w:rFonts w:asciiTheme="minorHAnsi" w:hAnsiTheme="minorHAnsi" w:cstheme="minorHAnsi"/>
          <w:iCs/>
        </w:rPr>
        <w:t>…)</w:t>
      </w:r>
      <w:r w:rsidR="00BB1E00" w:rsidRPr="00B664EC">
        <w:rPr>
          <w:rFonts w:asciiTheme="minorHAnsi" w:hAnsiTheme="minorHAnsi" w:cstheme="minorHAnsi"/>
          <w:iCs/>
        </w:rPr>
        <w:t>, co stanowi … % wydatków kwalifikowalnych Projektu</w:t>
      </w:r>
      <w:r w:rsidRPr="00B664EC">
        <w:rPr>
          <w:rFonts w:asciiTheme="minorHAnsi" w:hAnsiTheme="minorHAnsi" w:cstheme="minorHAnsi"/>
          <w:iCs/>
        </w:rPr>
        <w:t>;</w:t>
      </w:r>
    </w:p>
    <w:p w14:paraId="0AE13D74" w14:textId="4C88BB60" w:rsidR="00015D8A" w:rsidRPr="006A6DF4" w:rsidRDefault="00015D8A" w:rsidP="00B664EC">
      <w:pPr>
        <w:pStyle w:val="Tekstpodstawowy"/>
        <w:numPr>
          <w:ilvl w:val="2"/>
          <w:numId w:val="67"/>
        </w:numPr>
        <w:tabs>
          <w:tab w:val="clear" w:pos="900"/>
          <w:tab w:val="left" w:pos="709"/>
        </w:tabs>
        <w:spacing w:after="60" w:line="360" w:lineRule="auto"/>
        <w:ind w:left="709" w:hanging="283"/>
        <w:jc w:val="left"/>
        <w:rPr>
          <w:rFonts w:asciiTheme="minorHAnsi" w:hAnsiTheme="minorHAnsi" w:cstheme="minorHAnsi"/>
          <w:i/>
          <w:iCs/>
        </w:rPr>
      </w:pPr>
      <w:r w:rsidRPr="00B664EC">
        <w:rPr>
          <w:rFonts w:asciiTheme="minorHAnsi" w:hAnsiTheme="minorHAnsi" w:cstheme="minorHAnsi"/>
          <w:i/>
        </w:rPr>
        <w:t>wkład własny w kwocie … zł (</w:t>
      </w:r>
      <w:r w:rsidR="00A4455D" w:rsidRPr="00B664EC">
        <w:rPr>
          <w:rFonts w:asciiTheme="minorHAnsi" w:hAnsiTheme="minorHAnsi" w:cstheme="minorHAnsi"/>
          <w:i/>
        </w:rPr>
        <w:t>słownie: …</w:t>
      </w:r>
      <w:r w:rsidRPr="00B664EC">
        <w:rPr>
          <w:rFonts w:asciiTheme="minorHAnsi" w:hAnsiTheme="minorHAnsi" w:cstheme="minorHAnsi"/>
          <w:i/>
        </w:rPr>
        <w:t>)</w:t>
      </w:r>
      <w:r w:rsidR="00BB1E00" w:rsidRPr="00B664EC">
        <w:rPr>
          <w:rFonts w:asciiTheme="minorHAnsi" w:hAnsiTheme="minorHAnsi" w:cstheme="minorHAnsi"/>
          <w:i/>
        </w:rPr>
        <w:t xml:space="preserve">, </w:t>
      </w:r>
      <w:r w:rsidR="00BB1E00" w:rsidRPr="00B664EC">
        <w:rPr>
          <w:rFonts w:asciiTheme="minorHAnsi" w:hAnsiTheme="minorHAnsi" w:cstheme="minorHAnsi"/>
        </w:rPr>
        <w:t>co stanowi … % wydatków kwalifikowalnych Projektu</w:t>
      </w:r>
      <w:r w:rsidRPr="00FF1B64">
        <w:rPr>
          <w:rFonts w:asciiTheme="minorHAnsi" w:hAnsiTheme="minorHAnsi" w:cstheme="minorHAnsi"/>
          <w:i/>
          <w:iCs/>
        </w:rPr>
        <w:t>.</w:t>
      </w:r>
    </w:p>
    <w:p w14:paraId="6E746448" w14:textId="45CC46AB" w:rsidR="00326232" w:rsidRPr="00FF1B64" w:rsidRDefault="00707619" w:rsidP="00B664EC">
      <w:pPr>
        <w:numPr>
          <w:ilvl w:val="0"/>
          <w:numId w:val="4"/>
        </w:numPr>
        <w:spacing w:after="60" w:line="360" w:lineRule="auto"/>
        <w:ind w:hanging="36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Dofinansowanie na realizację Projektu może być przeznaczone na sfinansowanie wydatków poniesionych w ramach Projektu przed podpisaniem niniejszej Umowy, o ile wydatki zostaną uznane za kwalifikowalne zgodnie z obowiązującymi przepisami, w tym </w:t>
      </w:r>
      <w:r w:rsidR="00214830" w:rsidRPr="006A6DF4">
        <w:rPr>
          <w:rFonts w:asciiTheme="minorHAnsi" w:hAnsiTheme="minorHAnsi" w:cstheme="minorHAnsi"/>
          <w:color w:val="auto"/>
          <w:sz w:val="24"/>
          <w:szCs w:val="24"/>
        </w:rPr>
        <w:br/>
      </w:r>
      <w:r w:rsidRPr="00B664EC">
        <w:rPr>
          <w:rFonts w:asciiTheme="minorHAnsi" w:hAnsiTheme="minorHAnsi" w:cstheme="minorHAnsi"/>
          <w:color w:val="auto"/>
          <w:sz w:val="24"/>
          <w:szCs w:val="24"/>
        </w:rPr>
        <w:t xml:space="preserve">z Wytycznymi, o których mowa w § 1 pkt 16, oraz </w:t>
      </w:r>
      <w:r w:rsidR="00214830" w:rsidRPr="009C6117">
        <w:rPr>
          <w:rFonts w:asciiTheme="minorHAnsi" w:hAnsiTheme="minorHAnsi" w:cstheme="minorHAnsi"/>
          <w:color w:val="auto"/>
          <w:sz w:val="24"/>
          <w:szCs w:val="24"/>
        </w:rPr>
        <w:t xml:space="preserve">dotyczyć będą okresu realizacji </w:t>
      </w:r>
      <w:r w:rsidRPr="009C6117">
        <w:rPr>
          <w:rFonts w:asciiTheme="minorHAnsi" w:hAnsiTheme="minorHAnsi" w:cstheme="minorHAnsi"/>
          <w:color w:val="auto"/>
          <w:sz w:val="24"/>
          <w:szCs w:val="24"/>
        </w:rPr>
        <w:t xml:space="preserve">Projektu, o którym mowa w § 3 ust. 1. Poniesienie wydatków przed podpisaniem Umowy jest dokonywane na ryzyko Beneficjenta. </w:t>
      </w:r>
    </w:p>
    <w:p w14:paraId="0238184B" w14:textId="47FEDCCB" w:rsidR="00326232" w:rsidRPr="00FF1B64" w:rsidRDefault="00707619" w:rsidP="009C6117">
      <w:pPr>
        <w:numPr>
          <w:ilvl w:val="0"/>
          <w:numId w:val="4"/>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w:t>
      </w:r>
      <w:r w:rsidR="00390882" w:rsidRPr="00FF1B64">
        <w:rPr>
          <w:rFonts w:asciiTheme="minorHAnsi" w:hAnsiTheme="minorHAnsi" w:cstheme="minorHAnsi"/>
          <w:color w:val="auto"/>
          <w:sz w:val="24"/>
          <w:szCs w:val="24"/>
        </w:rPr>
        <w:t>przypadku niewniesienia wkładu własnego w kwocie, o której mowa w ust. 4 pkt 2, Instytucja Pośrednicząca może obniżyć k</w:t>
      </w:r>
      <w:r w:rsidR="00214830" w:rsidRPr="00FF1B64">
        <w:rPr>
          <w:rFonts w:asciiTheme="minorHAnsi" w:hAnsiTheme="minorHAnsi" w:cstheme="minorHAnsi"/>
          <w:color w:val="auto"/>
          <w:sz w:val="24"/>
          <w:szCs w:val="24"/>
        </w:rPr>
        <w:t xml:space="preserve">wotę przyznanego dofinansowania </w:t>
      </w:r>
      <w:r w:rsidR="000E7A3E" w:rsidRPr="00FF1B64">
        <w:rPr>
          <w:rFonts w:asciiTheme="minorHAnsi" w:hAnsiTheme="minorHAnsi" w:cstheme="minorHAnsi"/>
          <w:color w:val="auto"/>
          <w:sz w:val="24"/>
          <w:szCs w:val="24"/>
        </w:rPr>
        <w:t xml:space="preserve">proporcjonalnie do jej udziału </w:t>
      </w:r>
      <w:r w:rsidR="00390882" w:rsidRPr="00FF1B64">
        <w:rPr>
          <w:rFonts w:asciiTheme="minorHAnsi" w:hAnsiTheme="minorHAnsi" w:cstheme="minorHAnsi"/>
          <w:color w:val="auto"/>
          <w:sz w:val="24"/>
          <w:szCs w:val="24"/>
        </w:rPr>
        <w:t xml:space="preserve">w całkowitej wartości Projektu. Wkład własny, który zostanie rozliczony w wysokości przekraczającej wysokość wskazanej kwoty, o której mowa w  ust. 4 pkt 2 może zostać uznany za niekwalifikowalny. </w:t>
      </w:r>
    </w:p>
    <w:p w14:paraId="3D08ABB8" w14:textId="0CAD20EE" w:rsidR="00326232" w:rsidRPr="00FF1B64" w:rsidRDefault="00707619">
      <w:pPr>
        <w:numPr>
          <w:ilvl w:val="0"/>
          <w:numId w:val="4"/>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Podatek od towarów i usług w wydatkach w Projekcie będzie rozliczany zgodnie</w:t>
      </w:r>
      <w:r w:rsidR="00390882" w:rsidRPr="00FF1B64">
        <w:rPr>
          <w:rFonts w:asciiTheme="minorHAnsi" w:hAnsiTheme="minorHAnsi" w:cstheme="minorHAnsi"/>
          <w:color w:val="auto"/>
          <w:sz w:val="24"/>
          <w:szCs w:val="24"/>
        </w:rPr>
        <w:t xml:space="preserve"> </w:t>
      </w:r>
      <w:r w:rsidR="004862A7"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z oświadczeniem/oświadczeniami stanowiącym/i załącznik</w:t>
      </w:r>
      <w:r w:rsidR="00AD337F" w:rsidRPr="00FF1B64">
        <w:rPr>
          <w:rFonts w:asciiTheme="minorHAnsi" w:hAnsiTheme="minorHAnsi" w:cstheme="minorHAnsi"/>
          <w:color w:val="auto"/>
          <w:sz w:val="24"/>
          <w:szCs w:val="24"/>
        </w:rPr>
        <w:t>/i</w:t>
      </w:r>
      <w:r w:rsidRPr="00FF1B64">
        <w:rPr>
          <w:rFonts w:asciiTheme="minorHAnsi" w:hAnsiTheme="minorHAnsi" w:cstheme="minorHAnsi"/>
          <w:color w:val="auto"/>
          <w:sz w:val="24"/>
          <w:szCs w:val="24"/>
        </w:rPr>
        <w:t xml:space="preserve"> nr 2</w:t>
      </w:r>
      <w:r w:rsidR="00AD337F" w:rsidRPr="00FF1B64">
        <w:rPr>
          <w:rFonts w:asciiTheme="minorHAnsi" w:hAnsiTheme="minorHAnsi" w:cstheme="minorHAnsi"/>
          <w:color w:val="auto"/>
          <w:sz w:val="24"/>
          <w:szCs w:val="24"/>
        </w:rPr>
        <w:t>a</w:t>
      </w:r>
      <w:r w:rsidRPr="00FF1B64">
        <w:rPr>
          <w:rFonts w:asciiTheme="minorHAnsi" w:hAnsiTheme="minorHAnsi" w:cstheme="minorHAnsi"/>
          <w:color w:val="auto"/>
          <w:sz w:val="24"/>
          <w:szCs w:val="24"/>
        </w:rPr>
        <w:t xml:space="preserve"> do Umowy. </w:t>
      </w:r>
    </w:p>
    <w:p w14:paraId="49225EAA" w14:textId="77777777" w:rsidR="00077E50" w:rsidRPr="00FF1B64" w:rsidRDefault="00077E50">
      <w:pPr>
        <w:spacing w:after="60" w:line="360" w:lineRule="auto"/>
        <w:ind w:left="0" w:firstLine="0"/>
        <w:jc w:val="left"/>
        <w:rPr>
          <w:rFonts w:asciiTheme="minorHAnsi" w:hAnsiTheme="minorHAnsi" w:cstheme="minorHAnsi"/>
          <w:color w:val="auto"/>
          <w:sz w:val="24"/>
          <w:szCs w:val="24"/>
        </w:rPr>
      </w:pPr>
    </w:p>
    <w:p w14:paraId="60393DC1"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Okres realizacji Projektu i zakres rzeczowy Umowy </w:t>
      </w:r>
    </w:p>
    <w:p w14:paraId="0F030FA0"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3 </w:t>
      </w:r>
    </w:p>
    <w:p w14:paraId="037B1FEE" w14:textId="77777777" w:rsidR="00326232" w:rsidRPr="00FF1B64" w:rsidRDefault="00707619">
      <w:pPr>
        <w:numPr>
          <w:ilvl w:val="0"/>
          <w:numId w:val="6"/>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Okres realizacji Projektu jest zgodny z okresem wskazanym we Wniosku.  </w:t>
      </w:r>
    </w:p>
    <w:p w14:paraId="2584A6C8" w14:textId="469669B6" w:rsidR="00326232" w:rsidRPr="00FF1B64" w:rsidRDefault="00707619">
      <w:pPr>
        <w:numPr>
          <w:ilvl w:val="0"/>
          <w:numId w:val="6"/>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6CFF1EC5" w14:textId="77777777" w:rsidR="00326232" w:rsidRPr="00FF1B64" w:rsidRDefault="00707619">
      <w:pPr>
        <w:numPr>
          <w:ilvl w:val="0"/>
          <w:numId w:val="6"/>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Instytucja Pośrednicząca może wyrazić zgodę na zmianę okresu realizacji Projektu na pisemny uzasadniony wniosek Beneficjenta, złożony w terminie i na zasadach określonych w § 27 ust. 1. </w:t>
      </w:r>
    </w:p>
    <w:p w14:paraId="124C5CC9" w14:textId="1175CCA5" w:rsidR="00326232" w:rsidRPr="00FF1B64" w:rsidRDefault="00707619">
      <w:pPr>
        <w:numPr>
          <w:ilvl w:val="0"/>
          <w:numId w:val="6"/>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zapewnia, że Projekt jest realizowany zgodnie z o</w:t>
      </w:r>
      <w:r w:rsidR="00214830" w:rsidRPr="00FF1B64">
        <w:rPr>
          <w:rFonts w:asciiTheme="minorHAnsi" w:hAnsiTheme="minorHAnsi" w:cstheme="minorHAnsi"/>
          <w:color w:val="auto"/>
          <w:sz w:val="24"/>
          <w:szCs w:val="24"/>
        </w:rPr>
        <w:t xml:space="preserve">bowiązującymi przepisami prawa </w:t>
      </w:r>
      <w:r w:rsidRPr="00FF1B64">
        <w:rPr>
          <w:rFonts w:asciiTheme="minorHAnsi" w:hAnsiTheme="minorHAnsi" w:cstheme="minorHAnsi"/>
          <w:color w:val="auto"/>
          <w:sz w:val="24"/>
          <w:szCs w:val="24"/>
        </w:rPr>
        <w:t xml:space="preserve">w zakresie objętym niniejszą Umową. </w:t>
      </w:r>
    </w:p>
    <w:p w14:paraId="1690502E" w14:textId="77777777" w:rsidR="00326232" w:rsidRPr="006A6DF4" w:rsidRDefault="00707619">
      <w:pPr>
        <w:numPr>
          <w:ilvl w:val="0"/>
          <w:numId w:val="6"/>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Projekt będzie realizowany przez</w:t>
      </w:r>
      <w:r w:rsidRPr="00FF1B64">
        <w:rPr>
          <w:rFonts w:asciiTheme="minorHAnsi" w:hAnsiTheme="minorHAnsi" w:cstheme="minorHAnsi"/>
          <w:color w:val="auto"/>
          <w:sz w:val="24"/>
          <w:szCs w:val="24"/>
          <w:vertAlign w:val="superscript"/>
        </w:rPr>
        <w:footnoteReference w:id="5"/>
      </w:r>
      <w:r w:rsidRPr="00FF1B64">
        <w:rPr>
          <w:rFonts w:asciiTheme="minorHAnsi" w:hAnsiTheme="minorHAnsi" w:cstheme="minorHAnsi"/>
          <w:color w:val="auto"/>
          <w:sz w:val="24"/>
          <w:szCs w:val="24"/>
        </w:rPr>
        <w:t xml:space="preserve">: …………………………………… </w:t>
      </w:r>
    </w:p>
    <w:p w14:paraId="3960C14A" w14:textId="77777777" w:rsidR="00326232" w:rsidRPr="006A6DF4" w:rsidRDefault="00707619">
      <w:pPr>
        <w:numPr>
          <w:ilvl w:val="0"/>
          <w:numId w:val="6"/>
        </w:numPr>
        <w:spacing w:after="60" w:line="360" w:lineRule="auto"/>
        <w:ind w:hanging="36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Beneficjent odpowiada za realizację Projektu zgodnie z Wnioskiem, w tym za: </w:t>
      </w:r>
      <w:r w:rsidRPr="006A6DF4">
        <w:rPr>
          <w:rFonts w:asciiTheme="minorHAnsi" w:hAnsiTheme="minorHAnsi" w:cstheme="minorHAnsi"/>
          <w:color w:val="auto"/>
          <w:sz w:val="24"/>
          <w:szCs w:val="24"/>
        </w:rPr>
        <w:tab/>
        <w:t xml:space="preserve"> </w:t>
      </w:r>
    </w:p>
    <w:p w14:paraId="4FE3FFC9" w14:textId="77777777" w:rsidR="00326232" w:rsidRPr="00B664EC" w:rsidRDefault="00707619">
      <w:pPr>
        <w:numPr>
          <w:ilvl w:val="1"/>
          <w:numId w:val="6"/>
        </w:numPr>
        <w:spacing w:after="60" w:line="360" w:lineRule="auto"/>
        <w:ind w:hanging="322"/>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 xml:space="preserve">osiągnięcie wskaźników produktu oraz rezultatu określonych we Wniosku; </w:t>
      </w:r>
    </w:p>
    <w:p w14:paraId="78D89BEE" w14:textId="26715C58" w:rsidR="00326232" w:rsidRPr="00FF1B64" w:rsidRDefault="00707619">
      <w:pPr>
        <w:numPr>
          <w:ilvl w:val="1"/>
          <w:numId w:val="6"/>
        </w:numPr>
        <w:spacing w:after="60" w:line="360" w:lineRule="auto"/>
        <w:ind w:hanging="322"/>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 xml:space="preserve">realizację Projektu w oparciu o harmonogram </w:t>
      </w:r>
      <w:r w:rsidR="00613ED1" w:rsidRPr="00FF1B64">
        <w:rPr>
          <w:rFonts w:asciiTheme="minorHAnsi" w:hAnsiTheme="minorHAnsi" w:cstheme="minorHAnsi"/>
          <w:color w:val="auto"/>
          <w:sz w:val="24"/>
          <w:szCs w:val="24"/>
        </w:rPr>
        <w:t>wynikający z zapisów</w:t>
      </w:r>
      <w:r w:rsidRPr="00FF1B64">
        <w:rPr>
          <w:rFonts w:asciiTheme="minorHAnsi" w:hAnsiTheme="minorHAnsi" w:cstheme="minorHAnsi"/>
          <w:color w:val="auto"/>
          <w:sz w:val="24"/>
          <w:szCs w:val="24"/>
        </w:rPr>
        <w:t xml:space="preserve"> Wniosku; </w:t>
      </w:r>
    </w:p>
    <w:p w14:paraId="28E2F877" w14:textId="77777777" w:rsidR="00326232" w:rsidRPr="00FF1B64" w:rsidRDefault="00707619">
      <w:pPr>
        <w:numPr>
          <w:ilvl w:val="1"/>
          <w:numId w:val="6"/>
        </w:numPr>
        <w:spacing w:after="60" w:line="360" w:lineRule="auto"/>
        <w:ind w:hanging="322"/>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zapewnienie realizacji Projektu przez personel Projektu posiadający kwalifikacje określone we Wniosku; </w:t>
      </w:r>
    </w:p>
    <w:p w14:paraId="2662C293" w14:textId="77777777" w:rsidR="00326232" w:rsidRPr="00FF1B64" w:rsidRDefault="00707619">
      <w:pPr>
        <w:numPr>
          <w:ilvl w:val="1"/>
          <w:numId w:val="6"/>
        </w:numPr>
        <w:spacing w:after="60" w:line="360" w:lineRule="auto"/>
        <w:ind w:hanging="322"/>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zachowanie trwałości oraz rezultatów Projektu; </w:t>
      </w:r>
    </w:p>
    <w:p w14:paraId="35CF56F9" w14:textId="5CCD13C3" w:rsidR="00326232" w:rsidRPr="006A6DF4" w:rsidRDefault="00707619">
      <w:pPr>
        <w:numPr>
          <w:ilvl w:val="1"/>
          <w:numId w:val="6"/>
        </w:numPr>
        <w:spacing w:after="60" w:line="360" w:lineRule="auto"/>
        <w:ind w:hanging="322"/>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zbieranie danych osobowych uczestników Projektu (osób lub podmiotów) zgodnie </w:t>
      </w:r>
      <w:r w:rsidR="00214830"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z zapisami Wytycznych, o których mowa w </w:t>
      </w:r>
      <w:r w:rsidR="008701DE" w:rsidRPr="00FF1B64">
        <w:rPr>
          <w:rFonts w:asciiTheme="minorHAnsi" w:hAnsiTheme="minorHAnsi" w:cstheme="minorHAnsi"/>
          <w:color w:val="auto"/>
          <w:sz w:val="24"/>
          <w:szCs w:val="24"/>
        </w:rPr>
        <w:t xml:space="preserve">§ 1 </w:t>
      </w:r>
      <w:r w:rsidR="00C33D06" w:rsidRPr="00FF1B64">
        <w:rPr>
          <w:rFonts w:asciiTheme="minorHAnsi" w:hAnsiTheme="minorHAnsi" w:cstheme="minorHAnsi"/>
          <w:sz w:val="24"/>
          <w:szCs w:val="24"/>
        </w:rPr>
        <w:t xml:space="preserve">pkt. </w:t>
      </w:r>
      <w:r w:rsidR="00A957EE" w:rsidRPr="00FF1B64">
        <w:rPr>
          <w:rFonts w:asciiTheme="minorHAnsi" w:hAnsiTheme="minorHAnsi" w:cstheme="minorHAnsi"/>
          <w:sz w:val="24"/>
          <w:szCs w:val="24"/>
        </w:rPr>
        <w:t>3</w:t>
      </w:r>
      <w:r w:rsidR="00784324" w:rsidRPr="004C4061">
        <w:rPr>
          <w:rFonts w:asciiTheme="minorHAnsi" w:hAnsiTheme="minorHAnsi" w:cstheme="minorHAnsi"/>
          <w:color w:val="auto"/>
          <w:sz w:val="24"/>
          <w:szCs w:val="24"/>
        </w:rPr>
        <w:t>3</w:t>
      </w:r>
      <w:r w:rsidR="00A957EE" w:rsidRPr="00FF1B64">
        <w:rPr>
          <w:rFonts w:asciiTheme="minorHAnsi" w:hAnsiTheme="minorHAnsi" w:cstheme="minorHAnsi"/>
          <w:sz w:val="24"/>
          <w:szCs w:val="24"/>
        </w:rPr>
        <w:t xml:space="preserve"> </w:t>
      </w:r>
      <w:r w:rsidR="008701DE" w:rsidRPr="006A6DF4">
        <w:rPr>
          <w:rFonts w:asciiTheme="minorHAnsi" w:hAnsiTheme="minorHAnsi" w:cstheme="minorHAnsi"/>
          <w:sz w:val="24"/>
          <w:szCs w:val="24"/>
        </w:rPr>
        <w:t>b</w:t>
      </w:r>
      <w:r w:rsidRPr="006A6DF4">
        <w:rPr>
          <w:rFonts w:asciiTheme="minorHAnsi" w:hAnsiTheme="minorHAnsi" w:cstheme="minorHAnsi"/>
          <w:color w:val="auto"/>
          <w:sz w:val="24"/>
          <w:szCs w:val="24"/>
        </w:rPr>
        <w:t xml:space="preserve">; </w:t>
      </w:r>
    </w:p>
    <w:p w14:paraId="6E485290" w14:textId="6A644325" w:rsidR="00326232" w:rsidRPr="006A6DF4" w:rsidRDefault="00707619">
      <w:pPr>
        <w:numPr>
          <w:ilvl w:val="1"/>
          <w:numId w:val="6"/>
        </w:numPr>
        <w:spacing w:after="60" w:line="360" w:lineRule="auto"/>
        <w:ind w:hanging="322"/>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przetwarzanie danych osobowych zgodnie</w:t>
      </w:r>
      <w:r w:rsidR="00A6391E" w:rsidRPr="006A6DF4">
        <w:rPr>
          <w:rFonts w:asciiTheme="minorHAnsi" w:hAnsiTheme="minorHAnsi" w:cstheme="minorHAnsi"/>
          <w:color w:val="auto"/>
          <w:sz w:val="24"/>
          <w:szCs w:val="24"/>
        </w:rPr>
        <w:t xml:space="preserve"> z</w:t>
      </w:r>
      <w:r w:rsidR="00C21D2F" w:rsidRPr="004C4061">
        <w:rPr>
          <w:rFonts w:asciiTheme="minorHAnsi" w:hAnsiTheme="minorHAnsi" w:cstheme="minorHAnsi"/>
          <w:color w:val="auto"/>
          <w:sz w:val="24"/>
          <w:szCs w:val="24"/>
        </w:rPr>
        <w:t xml:space="preserve"> </w:t>
      </w:r>
      <w:r w:rsidR="00C21D2F" w:rsidRPr="00FF1B64">
        <w:rPr>
          <w:rFonts w:asciiTheme="minorHAnsi" w:hAnsiTheme="minorHAnsi" w:cstheme="minorHAnsi"/>
          <w:color w:val="auto"/>
          <w:sz w:val="24"/>
          <w:szCs w:val="24"/>
        </w:rPr>
        <w:t xml:space="preserve">RODO </w:t>
      </w:r>
      <w:r w:rsidR="00C21D2F" w:rsidRPr="006A6DF4">
        <w:rPr>
          <w:rFonts w:asciiTheme="minorHAnsi" w:hAnsiTheme="minorHAnsi" w:cstheme="minorHAnsi"/>
          <w:color w:val="auto"/>
          <w:sz w:val="24"/>
          <w:szCs w:val="24"/>
        </w:rPr>
        <w:t>oraz</w:t>
      </w:r>
      <w:r w:rsidRPr="006A6DF4">
        <w:rPr>
          <w:rFonts w:asciiTheme="minorHAnsi" w:hAnsiTheme="minorHAnsi" w:cstheme="minorHAnsi"/>
          <w:color w:val="auto"/>
          <w:sz w:val="24"/>
          <w:szCs w:val="24"/>
        </w:rPr>
        <w:t xml:space="preserve"> ustawą o ochronie danych osobowych; </w:t>
      </w:r>
    </w:p>
    <w:p w14:paraId="679462C9" w14:textId="77777777" w:rsidR="00326232" w:rsidRPr="00B664EC" w:rsidRDefault="00707619">
      <w:pPr>
        <w:numPr>
          <w:ilvl w:val="1"/>
          <w:numId w:val="6"/>
        </w:numPr>
        <w:spacing w:after="60" w:line="360" w:lineRule="auto"/>
        <w:ind w:hanging="322"/>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zapewnienie stosowania </w:t>
      </w:r>
      <w:r w:rsidRPr="006A6DF4">
        <w:rPr>
          <w:rFonts w:asciiTheme="minorHAnsi" w:hAnsiTheme="minorHAnsi" w:cstheme="minorHAnsi"/>
          <w:i/>
          <w:color w:val="auto"/>
          <w:sz w:val="24"/>
          <w:szCs w:val="24"/>
        </w:rPr>
        <w:t>Wytycznych w zakresie monitorowa</w:t>
      </w:r>
      <w:r w:rsidRPr="001C4504">
        <w:rPr>
          <w:rFonts w:asciiTheme="minorHAnsi" w:hAnsiTheme="minorHAnsi" w:cstheme="minorHAnsi"/>
          <w:i/>
          <w:color w:val="auto"/>
          <w:sz w:val="24"/>
          <w:szCs w:val="24"/>
        </w:rPr>
        <w:t>nia postępu rzeczowego realizacji programów operacyjnych na lata 2014-2020</w:t>
      </w:r>
      <w:r w:rsidRPr="00B664EC">
        <w:rPr>
          <w:rFonts w:asciiTheme="minorHAnsi" w:hAnsiTheme="minorHAnsi" w:cstheme="minorHAnsi"/>
          <w:color w:val="auto"/>
          <w:sz w:val="24"/>
          <w:szCs w:val="24"/>
        </w:rPr>
        <w:t xml:space="preserve">; </w:t>
      </w:r>
    </w:p>
    <w:p w14:paraId="429E9841" w14:textId="7005B899" w:rsidR="00326232" w:rsidRPr="00FF1B64" w:rsidRDefault="00707619">
      <w:pPr>
        <w:numPr>
          <w:ilvl w:val="1"/>
          <w:numId w:val="6"/>
        </w:numPr>
        <w:spacing w:after="60" w:line="360" w:lineRule="auto"/>
        <w:ind w:hanging="322"/>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 xml:space="preserve">zapewnienie stosowania </w:t>
      </w:r>
      <w:r w:rsidRPr="00B664EC">
        <w:rPr>
          <w:rFonts w:asciiTheme="minorHAnsi" w:hAnsiTheme="minorHAnsi" w:cstheme="minorHAnsi"/>
          <w:i/>
          <w:color w:val="auto"/>
          <w:sz w:val="24"/>
          <w:szCs w:val="24"/>
        </w:rPr>
        <w:t>Wytycznych w zakresie kwalifikowalno</w:t>
      </w:r>
      <w:r w:rsidR="00077E50" w:rsidRPr="00B664EC">
        <w:rPr>
          <w:rFonts w:asciiTheme="minorHAnsi" w:hAnsiTheme="minorHAnsi" w:cstheme="minorHAnsi"/>
          <w:i/>
          <w:color w:val="auto"/>
          <w:sz w:val="24"/>
          <w:szCs w:val="24"/>
        </w:rPr>
        <w:t>ści wydatków w </w:t>
      </w:r>
      <w:r w:rsidRPr="009C6117">
        <w:rPr>
          <w:rFonts w:asciiTheme="minorHAnsi" w:hAnsiTheme="minorHAnsi" w:cstheme="minorHAnsi"/>
          <w:i/>
          <w:color w:val="auto"/>
          <w:sz w:val="24"/>
          <w:szCs w:val="24"/>
        </w:rPr>
        <w:t>ramach Europejskiego Funduszu Rozwoju Regionalnego, Europejskiego Funduszu Społecznego oraz Funduszu Spójności na lata 2014-2020</w:t>
      </w:r>
      <w:r w:rsidRPr="00FF1B64">
        <w:rPr>
          <w:rFonts w:asciiTheme="minorHAnsi" w:hAnsiTheme="minorHAnsi" w:cstheme="minorHAnsi"/>
          <w:color w:val="auto"/>
          <w:sz w:val="24"/>
          <w:szCs w:val="24"/>
        </w:rPr>
        <w:t xml:space="preserve">; </w:t>
      </w:r>
    </w:p>
    <w:p w14:paraId="5943CA48" w14:textId="77777777" w:rsidR="00326232" w:rsidRPr="00FF1B64" w:rsidRDefault="00707619">
      <w:pPr>
        <w:numPr>
          <w:ilvl w:val="1"/>
          <w:numId w:val="6"/>
        </w:numPr>
        <w:spacing w:after="60" w:line="360" w:lineRule="auto"/>
        <w:ind w:hanging="322"/>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zapewnienie stosowania </w:t>
      </w:r>
      <w:r w:rsidRPr="00FF1B64">
        <w:rPr>
          <w:rFonts w:asciiTheme="minorHAnsi" w:hAnsiTheme="minorHAnsi" w:cstheme="minorHAnsi"/>
          <w:i/>
          <w:color w:val="auto"/>
          <w:sz w:val="24"/>
          <w:szCs w:val="24"/>
        </w:rPr>
        <w:t>Wytycznych w zakresie re</w:t>
      </w:r>
      <w:r w:rsidR="00F54A3A" w:rsidRPr="00FF1B64">
        <w:rPr>
          <w:rFonts w:asciiTheme="minorHAnsi" w:hAnsiTheme="minorHAnsi" w:cstheme="minorHAnsi"/>
          <w:i/>
          <w:color w:val="auto"/>
          <w:sz w:val="24"/>
          <w:szCs w:val="24"/>
        </w:rPr>
        <w:t xml:space="preserve">alizacji zasady równości szans </w:t>
      </w:r>
      <w:r w:rsidR="00F54A3A" w:rsidRPr="00FF1B64">
        <w:rPr>
          <w:rFonts w:asciiTheme="minorHAnsi" w:hAnsiTheme="minorHAnsi" w:cstheme="minorHAnsi"/>
          <w:i/>
          <w:color w:val="auto"/>
          <w:sz w:val="24"/>
          <w:szCs w:val="24"/>
        </w:rPr>
        <w:br/>
      </w:r>
      <w:r w:rsidRPr="00FF1B64">
        <w:rPr>
          <w:rFonts w:asciiTheme="minorHAnsi" w:hAnsiTheme="minorHAnsi" w:cstheme="minorHAnsi"/>
          <w:i/>
          <w:color w:val="auto"/>
          <w:sz w:val="24"/>
          <w:szCs w:val="24"/>
        </w:rPr>
        <w:t>i niedyskryminacji, w tym dostępności dla osób z niepełnosprawnościami oraz zasady równości szans kobiet i mężczyzn w ramach funduszy unijnych na lata 2014-2020</w:t>
      </w:r>
      <w:r w:rsidRPr="00FF1B64">
        <w:rPr>
          <w:rFonts w:asciiTheme="minorHAnsi" w:hAnsiTheme="minorHAnsi" w:cstheme="minorHAnsi"/>
          <w:color w:val="auto"/>
          <w:sz w:val="24"/>
          <w:szCs w:val="24"/>
        </w:rPr>
        <w:t xml:space="preserve">; </w:t>
      </w:r>
    </w:p>
    <w:p w14:paraId="357DD6CD" w14:textId="7387326B" w:rsidR="00C7421F" w:rsidRPr="00FF1B64" w:rsidRDefault="00C7421F">
      <w:pPr>
        <w:numPr>
          <w:ilvl w:val="1"/>
          <w:numId w:val="6"/>
        </w:numPr>
        <w:spacing w:after="60" w:line="360" w:lineRule="auto"/>
        <w:ind w:hanging="322"/>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zapewnienie stosowania </w:t>
      </w:r>
      <w:r w:rsidRPr="00FF1B64">
        <w:rPr>
          <w:rFonts w:asciiTheme="minorHAnsi" w:hAnsiTheme="minorHAnsi" w:cstheme="minorHAnsi"/>
          <w:i/>
          <w:color w:val="auto"/>
          <w:sz w:val="24"/>
          <w:szCs w:val="24"/>
        </w:rPr>
        <w:t xml:space="preserve">Wytycznych w zakresie warunków gromadzenia </w:t>
      </w:r>
      <w:r w:rsidR="00214830" w:rsidRPr="00FF1B64">
        <w:rPr>
          <w:rFonts w:asciiTheme="minorHAnsi" w:hAnsiTheme="minorHAnsi" w:cstheme="minorHAnsi"/>
          <w:i/>
          <w:color w:val="auto"/>
          <w:sz w:val="24"/>
          <w:szCs w:val="24"/>
        </w:rPr>
        <w:br/>
      </w:r>
      <w:r w:rsidRPr="00FF1B64">
        <w:rPr>
          <w:rFonts w:asciiTheme="minorHAnsi" w:hAnsiTheme="minorHAnsi" w:cstheme="minorHAnsi"/>
          <w:i/>
          <w:color w:val="auto"/>
          <w:sz w:val="24"/>
          <w:szCs w:val="24"/>
        </w:rPr>
        <w:t>i przekazywania danych w postaci elektronicznej na lata 2014-2020;</w:t>
      </w:r>
    </w:p>
    <w:p w14:paraId="18B40FBD" w14:textId="77777777" w:rsidR="00326232" w:rsidRPr="00B664EC" w:rsidRDefault="00707619" w:rsidP="00B664EC">
      <w:pPr>
        <w:numPr>
          <w:ilvl w:val="1"/>
          <w:numId w:val="6"/>
        </w:numPr>
        <w:spacing w:after="60" w:line="360" w:lineRule="auto"/>
        <w:ind w:hanging="322"/>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 xml:space="preserve">zapewnienie stosowania </w:t>
      </w:r>
      <w:r w:rsidRPr="00B664EC">
        <w:rPr>
          <w:rFonts w:asciiTheme="minorHAnsi" w:hAnsiTheme="minorHAnsi" w:cstheme="minorHAnsi"/>
          <w:i/>
          <w:color w:val="auto"/>
          <w:sz w:val="24"/>
          <w:szCs w:val="24"/>
        </w:rPr>
        <w:t>Wytycznych w zakresie realizacji przedsięwzięć z udziałem środków Europejskiego Funduszu Społecznego w obszarz</w:t>
      </w:r>
      <w:r w:rsidR="004725FD" w:rsidRPr="00B664EC">
        <w:rPr>
          <w:rFonts w:asciiTheme="minorHAnsi" w:hAnsiTheme="minorHAnsi" w:cstheme="minorHAnsi"/>
          <w:i/>
          <w:color w:val="auto"/>
          <w:sz w:val="24"/>
          <w:szCs w:val="24"/>
        </w:rPr>
        <w:t xml:space="preserve">e </w:t>
      </w:r>
      <w:r w:rsidR="00D73AF0" w:rsidRPr="00B664EC">
        <w:rPr>
          <w:rFonts w:asciiTheme="minorHAnsi" w:hAnsiTheme="minorHAnsi" w:cstheme="minorHAnsi"/>
          <w:i/>
          <w:color w:val="auto"/>
          <w:sz w:val="24"/>
          <w:szCs w:val="24"/>
        </w:rPr>
        <w:t xml:space="preserve">edukacji na lata </w:t>
      </w:r>
      <w:r w:rsidR="004725FD" w:rsidRPr="00B664EC">
        <w:rPr>
          <w:rFonts w:asciiTheme="minorHAnsi" w:hAnsiTheme="minorHAnsi" w:cstheme="minorHAnsi"/>
          <w:i/>
          <w:color w:val="auto"/>
          <w:sz w:val="24"/>
          <w:szCs w:val="24"/>
        </w:rPr>
        <w:t>2014-2020</w:t>
      </w:r>
      <w:r w:rsidR="00D73AF0" w:rsidRPr="00B664EC">
        <w:rPr>
          <w:rFonts w:asciiTheme="minorHAnsi" w:hAnsiTheme="minorHAnsi" w:cstheme="minorHAnsi"/>
          <w:color w:val="auto"/>
          <w:sz w:val="24"/>
          <w:szCs w:val="24"/>
        </w:rPr>
        <w:t>;</w:t>
      </w:r>
      <w:r w:rsidRPr="00B664EC">
        <w:rPr>
          <w:rFonts w:asciiTheme="minorHAnsi" w:hAnsiTheme="minorHAnsi" w:cstheme="minorHAnsi"/>
          <w:color w:val="auto"/>
          <w:sz w:val="24"/>
          <w:szCs w:val="24"/>
        </w:rPr>
        <w:t xml:space="preserve"> </w:t>
      </w:r>
    </w:p>
    <w:p w14:paraId="179D4AE1" w14:textId="2AE0BB8C" w:rsidR="00E566E1" w:rsidRPr="00B664EC" w:rsidRDefault="00E566E1" w:rsidP="00B664EC">
      <w:pPr>
        <w:numPr>
          <w:ilvl w:val="1"/>
          <w:numId w:val="6"/>
        </w:numPr>
        <w:spacing w:after="60" w:line="360" w:lineRule="auto"/>
        <w:ind w:hanging="322"/>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zapewn</w:t>
      </w:r>
      <w:r w:rsidR="00E12EEF" w:rsidRPr="00B664EC">
        <w:rPr>
          <w:rFonts w:asciiTheme="minorHAnsi" w:hAnsiTheme="minorHAnsi" w:cstheme="minorHAnsi"/>
          <w:color w:val="auto"/>
          <w:sz w:val="24"/>
          <w:szCs w:val="24"/>
        </w:rPr>
        <w:t xml:space="preserve">ienie stosowania ustawy z dnia </w:t>
      </w:r>
      <w:r w:rsidRPr="00B664EC">
        <w:rPr>
          <w:rFonts w:asciiTheme="minorHAnsi" w:hAnsiTheme="minorHAnsi" w:cstheme="minorHAnsi"/>
          <w:color w:val="auto"/>
          <w:sz w:val="24"/>
          <w:szCs w:val="24"/>
        </w:rPr>
        <w:t>7 września 1991 r. o systemie oświaty (</w:t>
      </w:r>
      <w:r w:rsidR="00E12EEF" w:rsidRPr="00B664EC">
        <w:rPr>
          <w:rFonts w:asciiTheme="minorHAnsi" w:hAnsiTheme="minorHAnsi" w:cstheme="minorHAnsi"/>
          <w:color w:val="auto"/>
          <w:sz w:val="24"/>
          <w:szCs w:val="24"/>
        </w:rPr>
        <w:t>Dz. U. z </w:t>
      </w:r>
      <w:r w:rsidR="00F35676" w:rsidRPr="00B664EC">
        <w:rPr>
          <w:rFonts w:asciiTheme="minorHAnsi" w:hAnsiTheme="minorHAnsi" w:cstheme="minorHAnsi"/>
          <w:color w:val="auto"/>
          <w:sz w:val="24"/>
          <w:szCs w:val="24"/>
        </w:rPr>
        <w:t>201</w:t>
      </w:r>
      <w:r w:rsidR="006E5882" w:rsidRPr="00B664EC">
        <w:rPr>
          <w:rFonts w:asciiTheme="minorHAnsi" w:hAnsiTheme="minorHAnsi" w:cstheme="minorHAnsi"/>
          <w:color w:val="auto"/>
          <w:sz w:val="24"/>
          <w:szCs w:val="24"/>
        </w:rPr>
        <w:t>9</w:t>
      </w:r>
      <w:r w:rsidR="00F35676" w:rsidRPr="00B664EC">
        <w:rPr>
          <w:rFonts w:asciiTheme="minorHAnsi" w:hAnsiTheme="minorHAnsi" w:cstheme="minorHAnsi"/>
          <w:color w:val="auto"/>
          <w:sz w:val="24"/>
          <w:szCs w:val="24"/>
        </w:rPr>
        <w:t xml:space="preserve"> r.</w:t>
      </w:r>
      <w:r w:rsidR="005D7AAB" w:rsidRPr="00B664EC">
        <w:rPr>
          <w:rFonts w:asciiTheme="minorHAnsi" w:hAnsiTheme="minorHAnsi" w:cstheme="minorHAnsi"/>
          <w:color w:val="auto"/>
          <w:sz w:val="24"/>
          <w:szCs w:val="24"/>
        </w:rPr>
        <w:t>,</w:t>
      </w:r>
      <w:r w:rsidR="00F35676" w:rsidRPr="00B664EC">
        <w:rPr>
          <w:rFonts w:asciiTheme="minorHAnsi" w:hAnsiTheme="minorHAnsi" w:cstheme="minorHAnsi"/>
          <w:color w:val="auto"/>
          <w:sz w:val="24"/>
          <w:szCs w:val="24"/>
        </w:rPr>
        <w:t xml:space="preserve"> poz. </w:t>
      </w:r>
      <w:r w:rsidR="006E5882" w:rsidRPr="00B664EC">
        <w:rPr>
          <w:rFonts w:asciiTheme="minorHAnsi" w:hAnsiTheme="minorHAnsi" w:cstheme="minorHAnsi"/>
          <w:color w:val="auto"/>
          <w:sz w:val="24"/>
          <w:szCs w:val="24"/>
        </w:rPr>
        <w:t>1481</w:t>
      </w:r>
      <w:r w:rsidR="00880E5E" w:rsidRPr="00B664EC">
        <w:rPr>
          <w:rFonts w:asciiTheme="minorHAnsi" w:hAnsiTheme="minorHAnsi" w:cstheme="minorHAnsi"/>
          <w:color w:val="auto"/>
          <w:sz w:val="24"/>
          <w:szCs w:val="24"/>
        </w:rPr>
        <w:t xml:space="preserve"> z </w:t>
      </w:r>
      <w:proofErr w:type="spellStart"/>
      <w:r w:rsidR="00880E5E" w:rsidRPr="00B664EC">
        <w:rPr>
          <w:rFonts w:asciiTheme="minorHAnsi" w:hAnsiTheme="minorHAnsi" w:cstheme="minorHAnsi"/>
          <w:color w:val="auto"/>
          <w:sz w:val="24"/>
          <w:szCs w:val="24"/>
        </w:rPr>
        <w:t>późn</w:t>
      </w:r>
      <w:proofErr w:type="spellEnd"/>
      <w:r w:rsidR="00880E5E" w:rsidRPr="00B664EC">
        <w:rPr>
          <w:rFonts w:asciiTheme="minorHAnsi" w:hAnsiTheme="minorHAnsi" w:cstheme="minorHAnsi"/>
          <w:color w:val="auto"/>
          <w:sz w:val="24"/>
          <w:szCs w:val="24"/>
        </w:rPr>
        <w:t>. zm.</w:t>
      </w:r>
      <w:r w:rsidRPr="00B664EC">
        <w:rPr>
          <w:rFonts w:asciiTheme="minorHAnsi" w:hAnsiTheme="minorHAnsi" w:cstheme="minorHAnsi"/>
          <w:color w:val="auto"/>
          <w:sz w:val="24"/>
          <w:szCs w:val="24"/>
        </w:rPr>
        <w:t>);</w:t>
      </w:r>
    </w:p>
    <w:p w14:paraId="084E4BF2" w14:textId="7F37C503" w:rsidR="00E566E1" w:rsidRPr="00B664EC" w:rsidRDefault="00E566E1" w:rsidP="00B664EC">
      <w:pPr>
        <w:numPr>
          <w:ilvl w:val="1"/>
          <w:numId w:val="6"/>
        </w:numPr>
        <w:spacing w:after="60" w:line="360" w:lineRule="auto"/>
        <w:ind w:hanging="322"/>
        <w:jc w:val="left"/>
        <w:rPr>
          <w:rFonts w:asciiTheme="minorHAnsi" w:hAnsiTheme="minorHAnsi" w:cstheme="minorHAnsi"/>
          <w:color w:val="FF0000"/>
          <w:sz w:val="24"/>
          <w:szCs w:val="24"/>
        </w:rPr>
      </w:pPr>
      <w:r w:rsidRPr="00B664EC">
        <w:rPr>
          <w:rFonts w:asciiTheme="minorHAnsi" w:hAnsiTheme="minorHAnsi" w:cstheme="minorHAnsi"/>
          <w:color w:val="auto"/>
          <w:sz w:val="24"/>
          <w:szCs w:val="24"/>
        </w:rPr>
        <w:t>zapewnienie stosowania ustawy z dnia 26 stycznia 1982 r. Karta Nauczyciela (Dz. U.</w:t>
      </w:r>
      <w:r w:rsidRPr="00B664EC">
        <w:rPr>
          <w:rFonts w:asciiTheme="minorHAnsi" w:hAnsiTheme="minorHAnsi" w:cstheme="minorHAnsi"/>
          <w:color w:val="FF0000"/>
          <w:sz w:val="24"/>
          <w:szCs w:val="24"/>
        </w:rPr>
        <w:t xml:space="preserve"> </w:t>
      </w:r>
      <w:r w:rsidRPr="00B664EC">
        <w:rPr>
          <w:rFonts w:asciiTheme="minorHAnsi" w:hAnsiTheme="minorHAnsi" w:cstheme="minorHAnsi"/>
          <w:color w:val="auto"/>
          <w:sz w:val="24"/>
          <w:szCs w:val="24"/>
        </w:rPr>
        <w:t>z</w:t>
      </w:r>
      <w:r w:rsidRPr="00B664EC">
        <w:rPr>
          <w:rFonts w:asciiTheme="minorHAnsi" w:hAnsiTheme="minorHAnsi" w:cstheme="minorHAnsi"/>
          <w:color w:val="FF0000"/>
          <w:sz w:val="24"/>
          <w:szCs w:val="24"/>
        </w:rPr>
        <w:t> </w:t>
      </w:r>
      <w:r w:rsidR="007454EE" w:rsidRPr="00B664EC">
        <w:rPr>
          <w:rFonts w:asciiTheme="minorHAnsi" w:hAnsiTheme="minorHAnsi" w:cstheme="minorHAnsi"/>
          <w:color w:val="auto"/>
          <w:sz w:val="24"/>
          <w:szCs w:val="24"/>
        </w:rPr>
        <w:t>201</w:t>
      </w:r>
      <w:r w:rsidR="005D7AAB" w:rsidRPr="00B664EC">
        <w:rPr>
          <w:rFonts w:asciiTheme="minorHAnsi" w:hAnsiTheme="minorHAnsi" w:cstheme="minorHAnsi"/>
          <w:color w:val="auto"/>
          <w:sz w:val="24"/>
          <w:szCs w:val="24"/>
        </w:rPr>
        <w:t>8</w:t>
      </w:r>
      <w:r w:rsidR="007454EE" w:rsidRPr="00B664EC">
        <w:rPr>
          <w:rFonts w:asciiTheme="minorHAnsi" w:hAnsiTheme="minorHAnsi" w:cstheme="minorHAnsi"/>
          <w:color w:val="FF0000"/>
          <w:sz w:val="24"/>
          <w:szCs w:val="24"/>
        </w:rPr>
        <w:t> </w:t>
      </w:r>
      <w:r w:rsidRPr="00B664EC">
        <w:rPr>
          <w:rFonts w:asciiTheme="minorHAnsi" w:hAnsiTheme="minorHAnsi" w:cstheme="minorHAnsi"/>
          <w:color w:val="auto"/>
          <w:sz w:val="24"/>
          <w:szCs w:val="24"/>
        </w:rPr>
        <w:t xml:space="preserve">r., poz. </w:t>
      </w:r>
      <w:r w:rsidR="005D7AAB" w:rsidRPr="00B664EC">
        <w:rPr>
          <w:rFonts w:asciiTheme="minorHAnsi" w:hAnsiTheme="minorHAnsi" w:cstheme="minorHAnsi"/>
          <w:color w:val="auto"/>
          <w:sz w:val="24"/>
          <w:szCs w:val="24"/>
        </w:rPr>
        <w:t>967</w:t>
      </w:r>
      <w:r w:rsidR="00B51B98" w:rsidRPr="00B664EC">
        <w:rPr>
          <w:rFonts w:asciiTheme="minorHAnsi" w:hAnsiTheme="minorHAnsi" w:cstheme="minorHAnsi"/>
          <w:color w:val="auto"/>
          <w:sz w:val="24"/>
          <w:szCs w:val="24"/>
        </w:rPr>
        <w:t>,</w:t>
      </w:r>
      <w:r w:rsidR="007454EE" w:rsidRPr="00B664EC">
        <w:rPr>
          <w:rFonts w:asciiTheme="minorHAnsi" w:hAnsiTheme="minorHAnsi" w:cstheme="minorHAnsi"/>
          <w:color w:val="FF0000"/>
          <w:sz w:val="24"/>
          <w:szCs w:val="24"/>
        </w:rPr>
        <w:t xml:space="preserve"> </w:t>
      </w:r>
      <w:r w:rsidR="008701DE" w:rsidRPr="00B664EC">
        <w:rPr>
          <w:rFonts w:asciiTheme="minorHAnsi" w:hAnsiTheme="minorHAnsi" w:cstheme="minorHAnsi"/>
          <w:color w:val="auto"/>
          <w:sz w:val="24"/>
          <w:szCs w:val="24"/>
        </w:rPr>
        <w:t xml:space="preserve">z </w:t>
      </w:r>
      <w:proofErr w:type="spellStart"/>
      <w:r w:rsidR="008701DE" w:rsidRPr="00B664EC">
        <w:rPr>
          <w:rFonts w:asciiTheme="minorHAnsi" w:hAnsiTheme="minorHAnsi" w:cstheme="minorHAnsi"/>
          <w:color w:val="auto"/>
          <w:sz w:val="24"/>
          <w:szCs w:val="24"/>
        </w:rPr>
        <w:t>późn</w:t>
      </w:r>
      <w:proofErr w:type="spellEnd"/>
      <w:r w:rsidR="008701DE" w:rsidRPr="00B664EC">
        <w:rPr>
          <w:rFonts w:asciiTheme="minorHAnsi" w:hAnsiTheme="minorHAnsi" w:cstheme="minorHAnsi"/>
          <w:color w:val="auto"/>
          <w:sz w:val="24"/>
          <w:szCs w:val="24"/>
        </w:rPr>
        <w:t>. zm.</w:t>
      </w:r>
      <w:r w:rsidR="002F57A4" w:rsidRPr="00B664EC">
        <w:rPr>
          <w:rFonts w:asciiTheme="minorHAnsi" w:hAnsiTheme="minorHAnsi" w:cstheme="minorHAnsi"/>
          <w:color w:val="auto"/>
          <w:sz w:val="24"/>
          <w:szCs w:val="24"/>
        </w:rPr>
        <w:t>);</w:t>
      </w:r>
    </w:p>
    <w:p w14:paraId="1A9E3F52" w14:textId="025D7CDD" w:rsidR="00675F70" w:rsidRPr="00B664EC" w:rsidRDefault="002F57A4" w:rsidP="00B664EC">
      <w:pPr>
        <w:numPr>
          <w:ilvl w:val="1"/>
          <w:numId w:val="6"/>
        </w:numPr>
        <w:spacing w:after="60" w:line="360" w:lineRule="auto"/>
        <w:ind w:hanging="322"/>
        <w:jc w:val="left"/>
        <w:rPr>
          <w:rFonts w:asciiTheme="minorHAnsi" w:hAnsiTheme="minorHAnsi" w:cstheme="minorHAnsi"/>
          <w:color w:val="auto"/>
          <w:sz w:val="24"/>
          <w:szCs w:val="24"/>
        </w:rPr>
      </w:pPr>
      <w:r w:rsidRPr="00B664EC">
        <w:rPr>
          <w:rFonts w:asciiTheme="minorHAnsi" w:hAnsiTheme="minorHAnsi" w:cstheme="minorHAnsi"/>
          <w:sz w:val="24"/>
          <w:szCs w:val="24"/>
        </w:rPr>
        <w:t>zapewnienie stosowania</w:t>
      </w:r>
      <w:r w:rsidRPr="00B664EC">
        <w:rPr>
          <w:rFonts w:asciiTheme="minorHAnsi" w:hAnsiTheme="minorHAnsi" w:cstheme="minorHAnsi"/>
          <w:i/>
          <w:sz w:val="24"/>
          <w:szCs w:val="24"/>
        </w:rPr>
        <w:t xml:space="preserve"> </w:t>
      </w:r>
      <w:r w:rsidRPr="00B664EC">
        <w:rPr>
          <w:rFonts w:asciiTheme="minorHAnsi" w:hAnsiTheme="minorHAnsi" w:cstheme="minorHAnsi"/>
          <w:sz w:val="24"/>
          <w:szCs w:val="24"/>
        </w:rPr>
        <w:t>ustawy z dnia 14 grudnia 2016</w:t>
      </w:r>
      <w:r w:rsidR="006E5882" w:rsidRPr="00B664EC">
        <w:rPr>
          <w:rFonts w:asciiTheme="minorHAnsi" w:hAnsiTheme="minorHAnsi" w:cstheme="minorHAnsi"/>
          <w:sz w:val="24"/>
          <w:szCs w:val="24"/>
        </w:rPr>
        <w:t xml:space="preserve"> </w:t>
      </w:r>
      <w:r w:rsidRPr="00B664EC">
        <w:rPr>
          <w:rFonts w:asciiTheme="minorHAnsi" w:hAnsiTheme="minorHAnsi" w:cstheme="minorHAnsi"/>
          <w:sz w:val="24"/>
          <w:szCs w:val="24"/>
        </w:rPr>
        <w:t>r. Prawo oświatowe</w:t>
      </w:r>
      <w:r w:rsidRPr="00B664EC">
        <w:rPr>
          <w:rFonts w:asciiTheme="minorHAnsi" w:hAnsiTheme="minorHAnsi" w:cstheme="minorHAnsi"/>
          <w:i/>
          <w:sz w:val="24"/>
          <w:szCs w:val="24"/>
        </w:rPr>
        <w:t xml:space="preserve"> </w:t>
      </w:r>
      <w:r w:rsidRPr="00B664EC">
        <w:rPr>
          <w:rFonts w:asciiTheme="minorHAnsi" w:hAnsiTheme="minorHAnsi" w:cstheme="minorHAnsi"/>
          <w:sz w:val="24"/>
          <w:szCs w:val="24"/>
        </w:rPr>
        <w:t>(</w:t>
      </w:r>
      <w:r w:rsidR="009E4335" w:rsidRPr="00B664EC">
        <w:rPr>
          <w:rFonts w:asciiTheme="minorHAnsi" w:hAnsiTheme="minorHAnsi" w:cstheme="minorHAnsi"/>
          <w:sz w:val="24"/>
          <w:szCs w:val="24"/>
        </w:rPr>
        <w:t xml:space="preserve">Dz. U. </w:t>
      </w:r>
      <w:r w:rsidR="00214830" w:rsidRPr="00B664EC">
        <w:rPr>
          <w:rFonts w:asciiTheme="minorHAnsi" w:hAnsiTheme="minorHAnsi" w:cstheme="minorHAnsi"/>
          <w:sz w:val="24"/>
          <w:szCs w:val="24"/>
        </w:rPr>
        <w:br/>
      </w:r>
      <w:r w:rsidR="009E4335" w:rsidRPr="00B664EC">
        <w:rPr>
          <w:rFonts w:asciiTheme="minorHAnsi" w:hAnsiTheme="minorHAnsi" w:cstheme="minorHAnsi"/>
          <w:color w:val="auto"/>
          <w:sz w:val="24"/>
          <w:szCs w:val="24"/>
        </w:rPr>
        <w:t>z 201</w:t>
      </w:r>
      <w:r w:rsidR="006E5882" w:rsidRPr="00B664EC">
        <w:rPr>
          <w:rFonts w:asciiTheme="minorHAnsi" w:hAnsiTheme="minorHAnsi" w:cstheme="minorHAnsi"/>
          <w:color w:val="auto"/>
          <w:sz w:val="24"/>
          <w:szCs w:val="24"/>
        </w:rPr>
        <w:t>9</w:t>
      </w:r>
      <w:r w:rsidR="009E4335" w:rsidRPr="00B664EC">
        <w:rPr>
          <w:rFonts w:asciiTheme="minorHAnsi" w:hAnsiTheme="minorHAnsi" w:cstheme="minorHAnsi"/>
          <w:color w:val="auto"/>
          <w:sz w:val="24"/>
          <w:szCs w:val="24"/>
        </w:rPr>
        <w:t xml:space="preserve"> r.</w:t>
      </w:r>
      <w:r w:rsidR="005D7AAB" w:rsidRPr="00B664EC">
        <w:rPr>
          <w:rFonts w:asciiTheme="minorHAnsi" w:hAnsiTheme="minorHAnsi" w:cstheme="minorHAnsi"/>
          <w:color w:val="auto"/>
          <w:sz w:val="24"/>
          <w:szCs w:val="24"/>
        </w:rPr>
        <w:t>,</w:t>
      </w:r>
      <w:r w:rsidR="009E4335" w:rsidRPr="00B664EC">
        <w:rPr>
          <w:rFonts w:asciiTheme="minorHAnsi" w:hAnsiTheme="minorHAnsi" w:cstheme="minorHAnsi"/>
          <w:color w:val="auto"/>
          <w:sz w:val="24"/>
          <w:szCs w:val="24"/>
        </w:rPr>
        <w:t xml:space="preserve"> poz. </w:t>
      </w:r>
      <w:r w:rsidR="006E5882" w:rsidRPr="00B664EC">
        <w:rPr>
          <w:rFonts w:asciiTheme="minorHAnsi" w:hAnsiTheme="minorHAnsi" w:cstheme="minorHAnsi"/>
          <w:color w:val="auto"/>
          <w:sz w:val="24"/>
          <w:szCs w:val="24"/>
        </w:rPr>
        <w:t>1148</w:t>
      </w:r>
      <w:r w:rsidR="00B2382D" w:rsidRPr="00B664EC">
        <w:rPr>
          <w:rFonts w:asciiTheme="minorHAnsi" w:hAnsiTheme="minorHAnsi" w:cstheme="minorHAnsi"/>
          <w:color w:val="auto"/>
          <w:sz w:val="24"/>
          <w:szCs w:val="24"/>
        </w:rPr>
        <w:t xml:space="preserve">, z </w:t>
      </w:r>
      <w:proofErr w:type="spellStart"/>
      <w:r w:rsidR="00B2382D" w:rsidRPr="00B664EC">
        <w:rPr>
          <w:rFonts w:asciiTheme="minorHAnsi" w:hAnsiTheme="minorHAnsi" w:cstheme="minorHAnsi"/>
          <w:color w:val="auto"/>
          <w:sz w:val="24"/>
          <w:szCs w:val="24"/>
        </w:rPr>
        <w:t>późn</w:t>
      </w:r>
      <w:proofErr w:type="spellEnd"/>
      <w:r w:rsidR="00B2382D" w:rsidRPr="00B664EC">
        <w:rPr>
          <w:rFonts w:asciiTheme="minorHAnsi" w:hAnsiTheme="minorHAnsi" w:cstheme="minorHAnsi"/>
          <w:color w:val="auto"/>
          <w:sz w:val="24"/>
          <w:szCs w:val="24"/>
        </w:rPr>
        <w:t>. zm.</w:t>
      </w:r>
      <w:r w:rsidRPr="00B664EC">
        <w:rPr>
          <w:rFonts w:asciiTheme="minorHAnsi" w:hAnsiTheme="minorHAnsi" w:cstheme="minorHAnsi"/>
          <w:color w:val="auto"/>
          <w:sz w:val="24"/>
          <w:szCs w:val="24"/>
        </w:rPr>
        <w:t>)</w:t>
      </w:r>
      <w:r w:rsidR="00675F70" w:rsidRPr="00B664EC">
        <w:rPr>
          <w:rFonts w:asciiTheme="minorHAnsi" w:hAnsiTheme="minorHAnsi" w:cstheme="minorHAnsi"/>
          <w:color w:val="auto"/>
          <w:sz w:val="24"/>
          <w:szCs w:val="24"/>
        </w:rPr>
        <w:t>;</w:t>
      </w:r>
    </w:p>
    <w:p w14:paraId="0CD9E0F9" w14:textId="75BD78CA" w:rsidR="002970EC" w:rsidRPr="006A6DF4" w:rsidRDefault="009D6B95" w:rsidP="00B664EC">
      <w:pPr>
        <w:numPr>
          <w:ilvl w:val="1"/>
          <w:numId w:val="6"/>
        </w:numPr>
        <w:spacing w:after="60" w:line="360" w:lineRule="auto"/>
        <w:ind w:hanging="322"/>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realizację </w:t>
      </w:r>
      <w:r w:rsidR="002970EC" w:rsidRPr="006A6DF4">
        <w:rPr>
          <w:rFonts w:asciiTheme="minorHAnsi" w:hAnsiTheme="minorHAnsi" w:cstheme="minorHAnsi"/>
          <w:color w:val="auto"/>
          <w:sz w:val="24"/>
          <w:szCs w:val="24"/>
        </w:rPr>
        <w:t xml:space="preserve">staży </w:t>
      </w:r>
      <w:r w:rsidRPr="006A6DF4">
        <w:rPr>
          <w:rFonts w:asciiTheme="minorHAnsi" w:hAnsiTheme="minorHAnsi" w:cstheme="minorHAnsi"/>
          <w:color w:val="auto"/>
          <w:sz w:val="24"/>
          <w:szCs w:val="24"/>
        </w:rPr>
        <w:t>uczniowskich</w:t>
      </w:r>
      <w:r w:rsidR="002970EC" w:rsidRPr="006A6DF4">
        <w:rPr>
          <w:rFonts w:asciiTheme="minorHAnsi" w:hAnsiTheme="minorHAnsi" w:cstheme="minorHAnsi"/>
          <w:color w:val="auto"/>
          <w:sz w:val="24"/>
          <w:szCs w:val="24"/>
        </w:rPr>
        <w:t xml:space="preserve"> u pracodawców lub przedsiębiorców zgodnie </w:t>
      </w:r>
    </w:p>
    <w:p w14:paraId="35B49DC5" w14:textId="010A34F3" w:rsidR="00420F34" w:rsidRPr="00B664EC" w:rsidRDefault="00420F34" w:rsidP="00B664EC">
      <w:pPr>
        <w:spacing w:after="60" w:line="360" w:lineRule="auto"/>
        <w:ind w:left="692" w:firstLine="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z dokumentem pn. Zasady realizacji </w:t>
      </w:r>
      <w:r w:rsidR="005330AE" w:rsidRPr="001C4504">
        <w:rPr>
          <w:rFonts w:asciiTheme="minorHAnsi" w:hAnsiTheme="minorHAnsi" w:cstheme="minorHAnsi"/>
          <w:color w:val="auto"/>
          <w:sz w:val="24"/>
          <w:szCs w:val="24"/>
        </w:rPr>
        <w:t>staży</w:t>
      </w:r>
      <w:r w:rsidR="00B2382D" w:rsidRPr="001C4504">
        <w:rPr>
          <w:rFonts w:asciiTheme="minorHAnsi" w:hAnsiTheme="minorHAnsi" w:cstheme="minorHAnsi"/>
          <w:color w:val="auto"/>
          <w:sz w:val="24"/>
          <w:szCs w:val="24"/>
        </w:rPr>
        <w:t xml:space="preserve"> uczniowskich</w:t>
      </w:r>
      <w:r w:rsidR="005330AE" w:rsidRPr="00B664EC">
        <w:rPr>
          <w:rFonts w:asciiTheme="minorHAnsi" w:hAnsiTheme="minorHAnsi" w:cstheme="minorHAnsi"/>
          <w:color w:val="auto"/>
          <w:sz w:val="24"/>
          <w:szCs w:val="24"/>
        </w:rPr>
        <w:t xml:space="preserve"> w </w:t>
      </w:r>
      <w:r w:rsidRPr="00B664EC">
        <w:rPr>
          <w:rFonts w:asciiTheme="minorHAnsi" w:hAnsiTheme="minorHAnsi" w:cstheme="minorHAnsi"/>
          <w:color w:val="auto"/>
          <w:sz w:val="24"/>
          <w:szCs w:val="24"/>
        </w:rPr>
        <w:t>ramach działania 9.2 Rozwój kształcenia zawodowego w województwie opolskim RPO WO 2014-2020, stanowiącym załącznik nr 14 do Umowy;</w:t>
      </w:r>
    </w:p>
    <w:p w14:paraId="0B8681DA" w14:textId="50D3DCAA" w:rsidR="002970EC" w:rsidRPr="00FF1B64" w:rsidRDefault="002970EC" w:rsidP="009C6117">
      <w:pPr>
        <w:numPr>
          <w:ilvl w:val="1"/>
          <w:numId w:val="6"/>
        </w:numPr>
        <w:spacing w:after="60" w:line="360" w:lineRule="auto"/>
        <w:ind w:hanging="322"/>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weryfikację nabycia umiejętności, kompetencji lub kwalifikacji zawodowych przez uczestni</w:t>
      </w:r>
      <w:r w:rsidR="00212DE4" w:rsidRPr="009C6117">
        <w:rPr>
          <w:rFonts w:asciiTheme="minorHAnsi" w:hAnsiTheme="minorHAnsi" w:cstheme="minorHAnsi"/>
          <w:color w:val="auto"/>
          <w:sz w:val="24"/>
          <w:szCs w:val="24"/>
        </w:rPr>
        <w:t xml:space="preserve">ków projektu </w:t>
      </w:r>
      <w:r w:rsidR="00212DE4" w:rsidRPr="00FF1B64">
        <w:rPr>
          <w:rFonts w:asciiTheme="minorHAnsi" w:hAnsiTheme="minorHAnsi" w:cstheme="minorHAnsi"/>
          <w:color w:val="auto"/>
          <w:sz w:val="24"/>
          <w:szCs w:val="24"/>
        </w:rPr>
        <w:t>zgodnie z dokumente</w:t>
      </w:r>
      <w:r w:rsidRPr="00FF1B64">
        <w:rPr>
          <w:rFonts w:asciiTheme="minorHAnsi" w:hAnsiTheme="minorHAnsi" w:cstheme="minorHAnsi"/>
          <w:color w:val="auto"/>
          <w:sz w:val="24"/>
          <w:szCs w:val="24"/>
        </w:rPr>
        <w:t xml:space="preserve">m pn. Sposób weryfikacji nabycia kwalifikacji i kompetencji przez uczniów i nauczycieli w ramach działania 9.2 RPO WO 2014-2020, stanowiącym załącznik nr 15 do Umowy; </w:t>
      </w:r>
    </w:p>
    <w:p w14:paraId="5F59DA4A" w14:textId="3FCAAF2D" w:rsidR="002970EC" w:rsidRPr="00FF1B64" w:rsidRDefault="002970EC" w:rsidP="009C6117">
      <w:pPr>
        <w:numPr>
          <w:ilvl w:val="1"/>
          <w:numId w:val="6"/>
        </w:numPr>
        <w:spacing w:after="60" w:line="360" w:lineRule="auto"/>
        <w:ind w:hanging="322"/>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stosowanie przy angażowaniu personelu do projektu zasad ustalonych w dokumencie pn. Angażowanie personelu w projekta</w:t>
      </w:r>
      <w:r w:rsidR="006E5882" w:rsidRPr="00FF1B64">
        <w:rPr>
          <w:rFonts w:asciiTheme="minorHAnsi" w:hAnsiTheme="minorHAnsi" w:cstheme="minorHAnsi"/>
          <w:color w:val="auto"/>
          <w:sz w:val="24"/>
          <w:szCs w:val="24"/>
        </w:rPr>
        <w:t>ch edukacyjnych finansowanych</w:t>
      </w:r>
      <w:r w:rsidR="005330AE" w:rsidRPr="00FF1B64">
        <w:rPr>
          <w:rFonts w:asciiTheme="minorHAnsi" w:hAnsiTheme="minorHAnsi" w:cstheme="minorHAnsi"/>
          <w:color w:val="auto"/>
          <w:sz w:val="24"/>
          <w:szCs w:val="24"/>
        </w:rPr>
        <w:t>.</w:t>
      </w:r>
      <w:r w:rsidR="006E5882" w:rsidRPr="00FF1B64">
        <w:rPr>
          <w:rFonts w:asciiTheme="minorHAnsi" w:hAnsiTheme="minorHAnsi" w:cstheme="minorHAnsi"/>
          <w:color w:val="auto"/>
          <w:sz w:val="24"/>
          <w:szCs w:val="24"/>
        </w:rPr>
        <w:t xml:space="preserve"> z </w:t>
      </w:r>
      <w:r w:rsidRPr="00FF1B64">
        <w:rPr>
          <w:rFonts w:asciiTheme="minorHAnsi" w:hAnsiTheme="minorHAnsi" w:cstheme="minorHAnsi"/>
          <w:color w:val="auto"/>
          <w:sz w:val="24"/>
          <w:szCs w:val="24"/>
        </w:rPr>
        <w:t>Europejskiego Funduszu Społecznego w ramach RPO WO 2014-2020, stanowiącym załącznik nr 16 do Umowy.</w:t>
      </w:r>
    </w:p>
    <w:p w14:paraId="3EC42ADA" w14:textId="21AAECED" w:rsidR="00326232" w:rsidRPr="004C4061" w:rsidRDefault="00707619" w:rsidP="009C6117">
      <w:pPr>
        <w:numPr>
          <w:ilvl w:val="0"/>
          <w:numId w:val="6"/>
        </w:numPr>
        <w:spacing w:after="60" w:line="360" w:lineRule="auto"/>
        <w:ind w:hanging="36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Instytucja Pośrednicząca zobowiązuje się powiadomić Beneficjenta na swojej stronie   internetowej o wszelkich zmianach Wytycznych, o których mowa w ust. 6 pkt 7</w:t>
      </w:r>
      <w:r w:rsidR="00422E63" w:rsidRPr="004C4061">
        <w:rPr>
          <w:rFonts w:asciiTheme="minorHAnsi" w:hAnsiTheme="minorHAnsi" w:cstheme="minorHAnsi"/>
          <w:color w:val="auto"/>
          <w:sz w:val="24"/>
          <w:szCs w:val="24"/>
        </w:rPr>
        <w:t>-11</w:t>
      </w:r>
      <w:r w:rsidRPr="004C4061">
        <w:rPr>
          <w:rFonts w:asciiTheme="minorHAnsi" w:hAnsiTheme="minorHAnsi" w:cstheme="minorHAnsi"/>
          <w:color w:val="auto"/>
          <w:sz w:val="24"/>
          <w:szCs w:val="24"/>
        </w:rPr>
        <w:t xml:space="preserve"> oraz pozostałych wytycznych</w:t>
      </w:r>
      <w:r w:rsidR="00D136D6" w:rsidRPr="004C4061">
        <w:rPr>
          <w:rFonts w:asciiTheme="minorHAnsi" w:hAnsiTheme="minorHAnsi" w:cstheme="minorHAnsi"/>
          <w:color w:val="auto"/>
          <w:sz w:val="24"/>
          <w:szCs w:val="24"/>
        </w:rPr>
        <w:t xml:space="preserve">, o których mowa w § 1 pkt </w:t>
      </w:r>
      <w:r w:rsidR="00784324" w:rsidRPr="004C4061">
        <w:rPr>
          <w:rFonts w:asciiTheme="minorHAnsi" w:hAnsiTheme="minorHAnsi" w:cstheme="minorHAnsi"/>
          <w:color w:val="auto"/>
          <w:sz w:val="24"/>
          <w:szCs w:val="24"/>
        </w:rPr>
        <w:t>33</w:t>
      </w:r>
      <w:r w:rsidRPr="004C4061">
        <w:rPr>
          <w:rFonts w:asciiTheme="minorHAnsi" w:hAnsiTheme="minorHAnsi" w:cstheme="minorHAnsi"/>
          <w:color w:val="auto"/>
          <w:sz w:val="24"/>
          <w:szCs w:val="24"/>
        </w:rPr>
        <w:t>, a Beneficjent zobowiązuje</w:t>
      </w:r>
      <w:r w:rsidR="00C80F0D" w:rsidRPr="004C4061">
        <w:rPr>
          <w:rFonts w:asciiTheme="minorHAnsi" w:hAnsiTheme="minorHAnsi" w:cstheme="minorHAnsi"/>
          <w:color w:val="auto"/>
          <w:sz w:val="24"/>
          <w:szCs w:val="24"/>
        </w:rPr>
        <w:t xml:space="preserve"> </w:t>
      </w:r>
      <w:r w:rsidRPr="004C4061">
        <w:rPr>
          <w:rFonts w:asciiTheme="minorHAnsi" w:hAnsiTheme="minorHAnsi" w:cstheme="minorHAnsi"/>
          <w:color w:val="auto"/>
          <w:sz w:val="24"/>
          <w:szCs w:val="24"/>
        </w:rPr>
        <w:t>się do  stosowania zmienionych Wytycznych</w:t>
      </w:r>
      <w:r w:rsidR="00795F4D" w:rsidRPr="004C4061">
        <w:rPr>
          <w:rFonts w:asciiTheme="minorHAnsi" w:hAnsiTheme="minorHAnsi" w:cstheme="minorHAnsi"/>
          <w:color w:val="auto"/>
          <w:sz w:val="24"/>
          <w:szCs w:val="24"/>
        </w:rPr>
        <w:t xml:space="preserve"> </w:t>
      </w:r>
      <w:r w:rsidR="008D695B" w:rsidRPr="004C4061">
        <w:rPr>
          <w:rFonts w:asciiTheme="minorHAnsi" w:hAnsiTheme="minorHAnsi" w:cstheme="minorHAnsi"/>
          <w:color w:val="auto"/>
          <w:sz w:val="24"/>
          <w:szCs w:val="24"/>
        </w:rPr>
        <w:t>na zasadach określonych w art. 5 ust. 5 ustawy wdrożeniowej, o ile Instytucja Zarządzająca nie postanowi inaczej</w:t>
      </w:r>
      <w:r w:rsidR="00422E63" w:rsidRPr="004C4061">
        <w:rPr>
          <w:rFonts w:asciiTheme="minorHAnsi" w:hAnsiTheme="minorHAnsi" w:cstheme="minorHAnsi"/>
          <w:color w:val="auto"/>
          <w:sz w:val="24"/>
          <w:szCs w:val="24"/>
        </w:rPr>
        <w:t>.</w:t>
      </w:r>
    </w:p>
    <w:p w14:paraId="2C4B623B" w14:textId="77777777" w:rsidR="00326232" w:rsidRPr="006A6DF4" w:rsidRDefault="00707619">
      <w:pPr>
        <w:numPr>
          <w:ilvl w:val="0"/>
          <w:numId w:val="6"/>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dokonania zmian w Projekcie, o których mowa w § 27 Umowy, Beneficjent          odpowiada za realizację Projektu zgodnie z aktualnym Wnioskiem. </w:t>
      </w:r>
    </w:p>
    <w:p w14:paraId="63042C53" w14:textId="4CCB8FDB" w:rsidR="00326232" w:rsidRPr="00B664EC" w:rsidRDefault="00707619">
      <w:pPr>
        <w:numPr>
          <w:ilvl w:val="0"/>
          <w:numId w:val="6"/>
        </w:numPr>
        <w:spacing w:after="60" w:line="360" w:lineRule="auto"/>
        <w:ind w:hanging="36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Beneficjent zobowiązuje się niezwłocznie i p</w:t>
      </w:r>
      <w:r w:rsidR="008605DA" w:rsidRPr="006A6DF4">
        <w:rPr>
          <w:rFonts w:asciiTheme="minorHAnsi" w:hAnsiTheme="minorHAnsi" w:cstheme="minorHAnsi"/>
          <w:color w:val="auto"/>
          <w:sz w:val="24"/>
          <w:szCs w:val="24"/>
        </w:rPr>
        <w:t xml:space="preserve">isemnie poinformować Instytucję </w:t>
      </w:r>
      <w:r w:rsidRPr="00B664EC">
        <w:rPr>
          <w:rFonts w:asciiTheme="minorHAnsi" w:hAnsiTheme="minorHAnsi" w:cstheme="minorHAnsi"/>
          <w:color w:val="auto"/>
          <w:sz w:val="24"/>
          <w:szCs w:val="24"/>
        </w:rPr>
        <w:t>Pośredniczącą  o problemach w realizacji Proje</w:t>
      </w:r>
      <w:r w:rsidR="008605DA" w:rsidRPr="00B664EC">
        <w:rPr>
          <w:rFonts w:asciiTheme="minorHAnsi" w:hAnsiTheme="minorHAnsi" w:cstheme="minorHAnsi"/>
          <w:color w:val="auto"/>
          <w:sz w:val="24"/>
          <w:szCs w:val="24"/>
        </w:rPr>
        <w:t xml:space="preserve">ktu, w szczególności o zamiarze </w:t>
      </w:r>
      <w:r w:rsidRPr="00B664EC">
        <w:rPr>
          <w:rFonts w:asciiTheme="minorHAnsi" w:hAnsiTheme="minorHAnsi" w:cstheme="minorHAnsi"/>
          <w:color w:val="auto"/>
          <w:sz w:val="24"/>
          <w:szCs w:val="24"/>
        </w:rPr>
        <w:t xml:space="preserve">zaprzestania jego realizacji. </w:t>
      </w:r>
    </w:p>
    <w:p w14:paraId="32256384" w14:textId="77777777" w:rsidR="00326232" w:rsidRPr="009C6117" w:rsidRDefault="00707619">
      <w:pPr>
        <w:spacing w:after="60" w:line="360" w:lineRule="auto"/>
        <w:ind w:left="10" w:firstLine="0"/>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 xml:space="preserve"> </w:t>
      </w:r>
    </w:p>
    <w:p w14:paraId="5F677FFD"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4 </w:t>
      </w:r>
    </w:p>
    <w:p w14:paraId="20A6003A" w14:textId="3AC23660" w:rsidR="00326232" w:rsidRPr="00FF1B64" w:rsidRDefault="00707619">
      <w:pPr>
        <w:numPr>
          <w:ilvl w:val="0"/>
          <w:numId w:val="7"/>
        </w:numPr>
        <w:spacing w:after="60" w:line="360" w:lineRule="auto"/>
        <w:ind w:left="450" w:hanging="42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ramach realizacji Projektu Beneficjent zobowiązany jest do spełnienia wszystkich bezwzględnych kryteriów wyboru projektów: formalnych, </w:t>
      </w:r>
      <w:proofErr w:type="spellStart"/>
      <w:r w:rsidRPr="00FF1B64">
        <w:rPr>
          <w:rFonts w:asciiTheme="minorHAnsi" w:hAnsiTheme="minorHAnsi" w:cstheme="minorHAnsi"/>
          <w:color w:val="auto"/>
          <w:sz w:val="24"/>
          <w:szCs w:val="24"/>
        </w:rPr>
        <w:t>merytorycznych-uniwersalnych</w:t>
      </w:r>
      <w:proofErr w:type="spellEnd"/>
      <w:r w:rsidRPr="00FF1B64">
        <w:rPr>
          <w:rFonts w:asciiTheme="minorHAnsi" w:hAnsiTheme="minorHAnsi" w:cstheme="minorHAnsi"/>
          <w:color w:val="auto"/>
          <w:sz w:val="24"/>
          <w:szCs w:val="24"/>
        </w:rPr>
        <w:t xml:space="preserve">, horyzontalnych uniwersalnych, szczegółowych uniwersalnych </w:t>
      </w:r>
      <w:r w:rsidR="008605DA"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i merytorycznych szczegółowych, zawartych  w załączniku do </w:t>
      </w:r>
      <w:r w:rsidRPr="00FF1B64">
        <w:rPr>
          <w:rFonts w:asciiTheme="minorHAnsi" w:hAnsiTheme="minorHAnsi" w:cstheme="minorHAnsi"/>
          <w:i/>
          <w:color w:val="auto"/>
          <w:sz w:val="24"/>
          <w:szCs w:val="24"/>
        </w:rPr>
        <w:t>Regulaminu konkursu</w:t>
      </w:r>
      <w:r w:rsidRPr="00FF1B64">
        <w:rPr>
          <w:rFonts w:asciiTheme="minorHAnsi" w:hAnsiTheme="minorHAnsi" w:cstheme="minorHAnsi"/>
          <w:color w:val="auto"/>
          <w:sz w:val="24"/>
          <w:szCs w:val="24"/>
        </w:rPr>
        <w:t xml:space="preserve">. </w:t>
      </w:r>
    </w:p>
    <w:p w14:paraId="1B637974" w14:textId="1C825C5C" w:rsidR="00326232" w:rsidRPr="00FF1B64" w:rsidRDefault="00707619">
      <w:pPr>
        <w:numPr>
          <w:ilvl w:val="0"/>
          <w:numId w:val="7"/>
        </w:numPr>
        <w:spacing w:after="60" w:line="360" w:lineRule="auto"/>
        <w:ind w:hanging="42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gdy w ramach realizacji Projektu Beneficjent nie s</w:t>
      </w:r>
      <w:r w:rsidR="007E7C13" w:rsidRPr="00FF1B64">
        <w:rPr>
          <w:rFonts w:asciiTheme="minorHAnsi" w:hAnsiTheme="minorHAnsi" w:cstheme="minorHAnsi"/>
          <w:color w:val="auto"/>
          <w:sz w:val="24"/>
          <w:szCs w:val="24"/>
        </w:rPr>
        <w:t xml:space="preserve">pełni bezwzględnych kryteriów, </w:t>
      </w:r>
      <w:r w:rsidRPr="00FF1B64">
        <w:rPr>
          <w:rFonts w:asciiTheme="minorHAnsi" w:hAnsiTheme="minorHAnsi" w:cstheme="minorHAnsi"/>
          <w:color w:val="auto"/>
          <w:sz w:val="24"/>
          <w:szCs w:val="24"/>
        </w:rPr>
        <w:t xml:space="preserve">o których mowa w ust. 1, Instytucja Pośrednicząca może uznać wszystkie, bądź odpowiednią część wydatków dotychczas rozliczonych w ramach Projektu za niekwalifikowalne, zgodnie  z </w:t>
      </w:r>
      <w:r w:rsidRPr="00FF1B64">
        <w:rPr>
          <w:rFonts w:asciiTheme="minorHAnsi" w:hAnsiTheme="minorHAnsi" w:cstheme="minorHAnsi"/>
          <w:i/>
          <w:color w:val="auto"/>
          <w:sz w:val="24"/>
          <w:szCs w:val="24"/>
        </w:rPr>
        <w:t xml:space="preserve">Wytycznymi </w:t>
      </w:r>
      <w:r w:rsidR="00461BEF" w:rsidRPr="00FF1B64">
        <w:rPr>
          <w:rFonts w:asciiTheme="minorHAnsi" w:hAnsiTheme="minorHAnsi" w:cstheme="minorHAnsi"/>
          <w:i/>
          <w:color w:val="auto"/>
          <w:sz w:val="24"/>
          <w:szCs w:val="24"/>
        </w:rPr>
        <w:t xml:space="preserve">w zakresie kwalifikowalności wydatków </w:t>
      </w:r>
      <w:r w:rsidR="008605DA" w:rsidRPr="00FF1B64">
        <w:rPr>
          <w:rFonts w:asciiTheme="minorHAnsi" w:hAnsiTheme="minorHAnsi" w:cstheme="minorHAnsi"/>
          <w:i/>
          <w:color w:val="auto"/>
          <w:sz w:val="24"/>
          <w:szCs w:val="24"/>
        </w:rPr>
        <w:br/>
      </w:r>
      <w:r w:rsidR="00461BEF" w:rsidRPr="00FF1B64">
        <w:rPr>
          <w:rFonts w:asciiTheme="minorHAnsi" w:hAnsiTheme="minorHAnsi" w:cstheme="minorHAnsi"/>
          <w:i/>
          <w:color w:val="auto"/>
          <w:sz w:val="24"/>
          <w:szCs w:val="24"/>
        </w:rPr>
        <w:t>w ramach Europejskiego Funduszu Rozwoju Regionalnego, Europejskiego Funduszu Społecznego oraz Funduszu Spójności na lata 2014-2020.</w:t>
      </w:r>
    </w:p>
    <w:p w14:paraId="52371C73" w14:textId="4C44CBC0" w:rsidR="00326232" w:rsidRPr="00FF1B64" w:rsidRDefault="00326232">
      <w:pPr>
        <w:spacing w:after="60" w:line="360" w:lineRule="auto"/>
        <w:ind w:left="718" w:firstLine="0"/>
        <w:jc w:val="left"/>
        <w:rPr>
          <w:rFonts w:asciiTheme="minorHAnsi" w:hAnsiTheme="minorHAnsi" w:cstheme="minorHAnsi"/>
          <w:b/>
          <w:color w:val="auto"/>
          <w:sz w:val="24"/>
          <w:szCs w:val="24"/>
        </w:rPr>
      </w:pPr>
    </w:p>
    <w:p w14:paraId="274B424B"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5 </w:t>
      </w:r>
    </w:p>
    <w:p w14:paraId="0D3AFAE9" w14:textId="77777777"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odpowiada za osiągnięcie wskaźników produktu i rezultatu określonych we Wniosku. </w:t>
      </w:r>
    </w:p>
    <w:p w14:paraId="2AB870F2" w14:textId="269D1E09"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w trakcie realizacji Projektu, zobowiązany jest do monitorowania założonych wartości wskaźników</w:t>
      </w:r>
      <w:r w:rsidR="008E3BE8" w:rsidRPr="00FF1B64">
        <w:rPr>
          <w:rFonts w:asciiTheme="minorHAnsi" w:hAnsiTheme="minorHAnsi" w:cstheme="minorHAnsi"/>
          <w:color w:val="auto"/>
          <w:sz w:val="24"/>
          <w:szCs w:val="24"/>
        </w:rPr>
        <w:t xml:space="preserve"> na zasadach określonych w </w:t>
      </w:r>
      <w:r w:rsidR="008E3BE8" w:rsidRPr="00FF1B64">
        <w:rPr>
          <w:rFonts w:asciiTheme="minorHAnsi" w:hAnsiTheme="minorHAnsi" w:cstheme="minorHAnsi"/>
          <w:i/>
          <w:color w:val="auto"/>
          <w:sz w:val="24"/>
          <w:szCs w:val="24"/>
        </w:rPr>
        <w:t>Wytycznych w zakresie monitorowania postępu rzeczowego realizacji programów operacyjnych na lata 2014-2020</w:t>
      </w:r>
      <w:r w:rsidR="008E3BE8" w:rsidRPr="00FF1B64">
        <w:rPr>
          <w:rFonts w:asciiTheme="minorHAnsi" w:hAnsiTheme="minorHAnsi" w:cstheme="minorHAnsi"/>
          <w:color w:val="auto"/>
          <w:sz w:val="24"/>
          <w:szCs w:val="24"/>
        </w:rPr>
        <w:t>.</w:t>
      </w:r>
      <w:r w:rsidRPr="00FF1B64">
        <w:rPr>
          <w:rFonts w:asciiTheme="minorHAnsi" w:hAnsiTheme="minorHAnsi" w:cstheme="minorHAnsi"/>
          <w:color w:val="auto"/>
          <w:sz w:val="24"/>
          <w:szCs w:val="24"/>
        </w:rPr>
        <w:t xml:space="preserve"> </w:t>
      </w:r>
      <w:r w:rsidR="006A4833" w:rsidRPr="00FF1B64">
        <w:rPr>
          <w:rFonts w:asciiTheme="minorHAnsi" w:hAnsiTheme="minorHAnsi" w:cstheme="minorHAnsi"/>
          <w:sz w:val="24"/>
          <w:szCs w:val="24"/>
        </w:rPr>
        <w:t xml:space="preserve">W razie postępów w realizacji wskaźników, beneficjent powinien wykazać je w każdym wniosku </w:t>
      </w:r>
      <w:r w:rsidR="008605DA" w:rsidRPr="00FF1B64">
        <w:rPr>
          <w:rFonts w:asciiTheme="minorHAnsi" w:hAnsiTheme="minorHAnsi" w:cstheme="minorHAnsi"/>
          <w:sz w:val="24"/>
          <w:szCs w:val="24"/>
        </w:rPr>
        <w:br/>
      </w:r>
      <w:r w:rsidR="006A4833" w:rsidRPr="00FF1B64">
        <w:rPr>
          <w:rFonts w:asciiTheme="minorHAnsi" w:hAnsiTheme="minorHAnsi" w:cstheme="minorHAnsi"/>
          <w:sz w:val="24"/>
          <w:szCs w:val="24"/>
        </w:rPr>
        <w:t xml:space="preserve">o płatność składanym do Instytucji </w:t>
      </w:r>
      <w:r w:rsidR="00B46F55" w:rsidRPr="00FF1B64">
        <w:rPr>
          <w:rFonts w:asciiTheme="minorHAnsi" w:hAnsiTheme="minorHAnsi" w:cstheme="minorHAnsi"/>
          <w:sz w:val="24"/>
          <w:szCs w:val="24"/>
        </w:rPr>
        <w:t>Pośrednicz</w:t>
      </w:r>
      <w:r w:rsidR="006A4833" w:rsidRPr="00FF1B64">
        <w:rPr>
          <w:rFonts w:asciiTheme="minorHAnsi" w:hAnsiTheme="minorHAnsi" w:cstheme="minorHAnsi"/>
          <w:sz w:val="24"/>
          <w:szCs w:val="24"/>
        </w:rPr>
        <w:t>ącej.</w:t>
      </w:r>
    </w:p>
    <w:p w14:paraId="00D1C584" w14:textId="3DCE6C5C"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odpowiada za zbieranie danych nt. uczestników Projektu w SL2014. Szczegółowy zakres danych dotyczących uczestników Projektu zawiera załącznik nr 7 do </w:t>
      </w:r>
      <w:r w:rsidRPr="00FF1B64">
        <w:rPr>
          <w:rFonts w:asciiTheme="minorHAnsi" w:hAnsiTheme="minorHAnsi" w:cstheme="minorHAnsi"/>
          <w:i/>
          <w:color w:val="auto"/>
          <w:sz w:val="24"/>
          <w:szCs w:val="24"/>
        </w:rPr>
        <w:t>Wytycznych  w zakresie monitorowania postępu rzeczowego realizacji programów operacyjnych na lata 2014</w:t>
      </w:r>
      <w:r w:rsidR="003D3D45" w:rsidRPr="00FF1B64">
        <w:rPr>
          <w:rFonts w:asciiTheme="minorHAnsi" w:hAnsiTheme="minorHAnsi" w:cstheme="minorHAnsi"/>
          <w:i/>
          <w:color w:val="auto"/>
          <w:sz w:val="24"/>
          <w:szCs w:val="24"/>
        </w:rPr>
        <w:t>-</w:t>
      </w:r>
      <w:r w:rsidRPr="00FF1B64">
        <w:rPr>
          <w:rFonts w:asciiTheme="minorHAnsi" w:hAnsiTheme="minorHAnsi" w:cstheme="minorHAnsi"/>
          <w:i/>
          <w:color w:val="auto"/>
          <w:sz w:val="24"/>
          <w:szCs w:val="24"/>
        </w:rPr>
        <w:t>2020</w:t>
      </w:r>
      <w:r w:rsidRPr="00FF1B64">
        <w:rPr>
          <w:rFonts w:asciiTheme="minorHAnsi" w:hAnsiTheme="minorHAnsi" w:cstheme="minorHAnsi"/>
          <w:color w:val="auto"/>
          <w:sz w:val="24"/>
          <w:szCs w:val="24"/>
        </w:rPr>
        <w:t xml:space="preserve">, natomiast formularz do wprowadzania danych </w:t>
      </w:r>
      <w:r w:rsidR="008605DA"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o uczestnikach do SL2014 znajduje się  w załączniku nr 13 do </w:t>
      </w:r>
      <w:r w:rsidRPr="00FF1B64">
        <w:rPr>
          <w:rFonts w:asciiTheme="minorHAnsi" w:hAnsiTheme="minorHAnsi" w:cstheme="minorHAnsi"/>
          <w:i/>
          <w:color w:val="auto"/>
          <w:sz w:val="24"/>
          <w:szCs w:val="24"/>
        </w:rPr>
        <w:t>Wytycznych w zakresie warunków gromadzenia i przekazywania danych  w postaci elektronicznej na lata 2014-2020</w:t>
      </w:r>
      <w:r w:rsidRPr="00FF1B64">
        <w:rPr>
          <w:rFonts w:asciiTheme="minorHAnsi" w:hAnsiTheme="minorHAnsi" w:cstheme="minorHAnsi"/>
          <w:color w:val="auto"/>
          <w:sz w:val="24"/>
          <w:szCs w:val="24"/>
        </w:rPr>
        <w:t xml:space="preserve">, które zamieszczone są na stronie internetowej Instytucji Pośredniczącej.  </w:t>
      </w:r>
    </w:p>
    <w:p w14:paraId="0A930504" w14:textId="77777777"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jest zobowiązany przekazywać dane, o których mowa w ust. 3, do Instytucji Pośredniczącej łącznie z wnioskiem o płatność. </w:t>
      </w:r>
    </w:p>
    <w:p w14:paraId="45341670" w14:textId="705E8F4A" w:rsidR="006A4833"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zakresie kwalifikowalności uczestników Projektu Beneficjent zobowiązany jest przestrzegać zapisów znajdujących się </w:t>
      </w:r>
      <w:r w:rsidR="008E3BE8" w:rsidRPr="00FF1B64">
        <w:rPr>
          <w:rFonts w:asciiTheme="minorHAnsi" w:hAnsiTheme="minorHAnsi" w:cstheme="minorHAnsi"/>
          <w:color w:val="auto"/>
          <w:sz w:val="24"/>
          <w:szCs w:val="24"/>
        </w:rPr>
        <w:t xml:space="preserve">w </w:t>
      </w:r>
      <w:r w:rsidR="006A4833" w:rsidRPr="00FF1B64">
        <w:rPr>
          <w:rFonts w:asciiTheme="minorHAnsi" w:hAnsiTheme="minorHAnsi" w:cstheme="minorHAnsi"/>
          <w:color w:val="auto"/>
          <w:sz w:val="24"/>
          <w:szCs w:val="24"/>
        </w:rPr>
        <w:t xml:space="preserve">podrozdziale 8.2 </w:t>
      </w:r>
      <w:r w:rsidR="006A4833" w:rsidRPr="00FF1B64">
        <w:rPr>
          <w:rFonts w:asciiTheme="minorHAnsi" w:hAnsiTheme="minorHAnsi" w:cstheme="minorHAnsi"/>
          <w:i/>
          <w:color w:val="auto"/>
          <w:sz w:val="24"/>
          <w:szCs w:val="24"/>
        </w:rPr>
        <w:t>Wytycznych w zakresie kwalifikowalności wydatków w ramach Europejskiego Funduszu Rozwoju Regionalnego, Europejskiego Funduszu Społecznego oraz Funduszu Spójności na lata 2014-2020</w:t>
      </w:r>
      <w:r w:rsidR="006A4833" w:rsidRPr="00FF1B64">
        <w:rPr>
          <w:rFonts w:asciiTheme="minorHAnsi" w:hAnsiTheme="minorHAnsi" w:cstheme="minorHAnsi"/>
          <w:color w:val="auto"/>
          <w:sz w:val="24"/>
          <w:szCs w:val="24"/>
        </w:rPr>
        <w:t>.</w:t>
      </w:r>
    </w:p>
    <w:p w14:paraId="0EA2A1CA" w14:textId="77777777" w:rsidR="00326232" w:rsidRPr="00FF1B64" w:rsidRDefault="00707619">
      <w:pPr>
        <w:numPr>
          <w:ilvl w:val="0"/>
          <w:numId w:val="8"/>
        </w:numPr>
        <w:spacing w:after="60" w:line="360" w:lineRule="auto"/>
        <w:ind w:left="380" w:hanging="35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Określając obszar zamieszkania uczestników Projektu wg stopnia urbanizacji DEGURBA, Beneficjent stosuje zapisy zawarte w załączniku do </w:t>
      </w:r>
      <w:r w:rsidRPr="00FF1B64">
        <w:rPr>
          <w:rFonts w:asciiTheme="minorHAnsi" w:hAnsiTheme="minorHAnsi" w:cstheme="minorHAnsi"/>
          <w:i/>
          <w:color w:val="auto"/>
          <w:sz w:val="24"/>
          <w:szCs w:val="24"/>
        </w:rPr>
        <w:t>Regulaminu konkursu</w:t>
      </w:r>
      <w:r w:rsidRPr="00FF1B64">
        <w:rPr>
          <w:rFonts w:asciiTheme="minorHAnsi" w:hAnsiTheme="minorHAnsi" w:cstheme="minorHAnsi"/>
          <w:color w:val="auto"/>
          <w:sz w:val="24"/>
          <w:szCs w:val="24"/>
        </w:rPr>
        <w:t xml:space="preserve">. </w:t>
      </w:r>
    </w:p>
    <w:p w14:paraId="10257B42" w14:textId="331FCF27"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Wskaźniki uznaje się za osiągnięte i powinny być wykazane przez Beneficjenta</w:t>
      </w:r>
      <w:r w:rsidR="0033136D" w:rsidRPr="00FF1B64">
        <w:rPr>
          <w:rFonts w:asciiTheme="minorHAnsi" w:hAnsiTheme="minorHAnsi" w:cstheme="minorHAnsi"/>
          <w:color w:val="auto"/>
          <w:sz w:val="24"/>
          <w:szCs w:val="24"/>
        </w:rPr>
        <w:t xml:space="preserve"> </w:t>
      </w:r>
      <w:r w:rsidR="008605DA" w:rsidRPr="00FF1B64">
        <w:rPr>
          <w:rFonts w:asciiTheme="minorHAnsi" w:hAnsiTheme="minorHAnsi" w:cstheme="minorHAnsi"/>
          <w:color w:val="auto"/>
          <w:sz w:val="24"/>
          <w:szCs w:val="24"/>
        </w:rPr>
        <w:br/>
      </w:r>
      <w:r w:rsidR="0033136D" w:rsidRPr="00FF1B64">
        <w:rPr>
          <w:rFonts w:asciiTheme="minorHAnsi" w:hAnsiTheme="minorHAnsi" w:cstheme="minorHAnsi"/>
          <w:color w:val="auto"/>
          <w:sz w:val="24"/>
          <w:szCs w:val="24"/>
        </w:rPr>
        <w:t>w następujących przypadkach i w następujący sposób</w:t>
      </w:r>
      <w:r w:rsidRPr="00FF1B64">
        <w:rPr>
          <w:rFonts w:asciiTheme="minorHAnsi" w:hAnsiTheme="minorHAnsi" w:cstheme="minorHAnsi"/>
          <w:color w:val="auto"/>
          <w:sz w:val="24"/>
          <w:szCs w:val="24"/>
        </w:rPr>
        <w:t xml:space="preserve">: </w:t>
      </w:r>
    </w:p>
    <w:p w14:paraId="16543221" w14:textId="7590F51C" w:rsidR="00011084" w:rsidRPr="00FF1B64" w:rsidRDefault="00C03510">
      <w:pPr>
        <w:pStyle w:val="Tekstpodstawowy"/>
        <w:numPr>
          <w:ilvl w:val="0"/>
          <w:numId w:val="51"/>
        </w:numPr>
        <w:tabs>
          <w:tab w:val="clear" w:pos="900"/>
          <w:tab w:val="left" w:pos="709"/>
        </w:tabs>
        <w:autoSpaceDE w:val="0"/>
        <w:spacing w:after="60" w:line="360" w:lineRule="auto"/>
        <w:ind w:left="709" w:hanging="283"/>
        <w:jc w:val="left"/>
        <w:rPr>
          <w:rFonts w:asciiTheme="minorHAnsi" w:hAnsiTheme="minorHAnsi" w:cstheme="minorHAnsi"/>
        </w:rPr>
      </w:pPr>
      <w:r w:rsidRPr="00FF1B64">
        <w:rPr>
          <w:rFonts w:asciiTheme="minorHAnsi" w:hAnsiTheme="minorHAnsi" w:cstheme="minorHAnsi"/>
        </w:rPr>
        <w:t xml:space="preserve">wskaźniki </w:t>
      </w:r>
      <w:r w:rsidR="00011084" w:rsidRPr="00FF1B64">
        <w:rPr>
          <w:rFonts w:asciiTheme="minorHAnsi" w:hAnsiTheme="minorHAnsi" w:cstheme="minorHAnsi"/>
        </w:rPr>
        <w:t xml:space="preserve">produktu – w momencie przystąpienia uczestnika do Projektu lub w niektórych przypadkach w momencie uzyskania wsparcia </w:t>
      </w:r>
      <w:r w:rsidR="0033136D" w:rsidRPr="00FF1B64">
        <w:rPr>
          <w:rFonts w:asciiTheme="minorHAnsi" w:hAnsiTheme="minorHAnsi" w:cstheme="minorHAnsi"/>
        </w:rPr>
        <w:t xml:space="preserve">i być </w:t>
      </w:r>
      <w:r w:rsidR="00011084" w:rsidRPr="00FF1B64">
        <w:rPr>
          <w:rFonts w:asciiTheme="minorHAnsi" w:hAnsiTheme="minorHAnsi" w:cstheme="minorHAnsi"/>
        </w:rPr>
        <w:t>wykazane we wniosku o płatność,</w:t>
      </w:r>
    </w:p>
    <w:p w14:paraId="3713E93D" w14:textId="0D80ECE2" w:rsidR="00011084" w:rsidRPr="00FF1B64" w:rsidRDefault="00C03510">
      <w:pPr>
        <w:pStyle w:val="Tekstpodstawowy"/>
        <w:numPr>
          <w:ilvl w:val="0"/>
          <w:numId w:val="51"/>
        </w:numPr>
        <w:tabs>
          <w:tab w:val="clear" w:pos="900"/>
          <w:tab w:val="left" w:pos="709"/>
        </w:tabs>
        <w:autoSpaceDE w:val="0"/>
        <w:spacing w:after="60" w:line="360" w:lineRule="auto"/>
        <w:ind w:left="709" w:hanging="283"/>
        <w:jc w:val="left"/>
        <w:rPr>
          <w:rFonts w:asciiTheme="minorHAnsi" w:hAnsiTheme="minorHAnsi" w:cstheme="minorHAnsi"/>
        </w:rPr>
      </w:pPr>
      <w:r w:rsidRPr="00FF1B64">
        <w:rPr>
          <w:rFonts w:asciiTheme="minorHAnsi" w:hAnsiTheme="minorHAnsi" w:cstheme="minorHAnsi"/>
        </w:rPr>
        <w:t xml:space="preserve">wskaźniki </w:t>
      </w:r>
      <w:r w:rsidR="00011084" w:rsidRPr="00FF1B64">
        <w:rPr>
          <w:rFonts w:asciiTheme="minorHAnsi" w:hAnsiTheme="minorHAnsi" w:cstheme="minorHAnsi"/>
        </w:rPr>
        <w:t xml:space="preserve">rezultatu bezpośredniego – po zakończeniu wsparcia, do 4 tygodni od zakończenia udziału uczestnika w projekcie </w:t>
      </w:r>
      <w:r w:rsidR="0033136D" w:rsidRPr="00FF1B64">
        <w:rPr>
          <w:rFonts w:asciiTheme="minorHAnsi" w:hAnsiTheme="minorHAnsi" w:cstheme="minorHAnsi"/>
        </w:rPr>
        <w:t>i być</w:t>
      </w:r>
      <w:r w:rsidR="00965BEF" w:rsidRPr="00FF1B64">
        <w:rPr>
          <w:rFonts w:asciiTheme="minorHAnsi" w:hAnsiTheme="minorHAnsi" w:cstheme="minorHAnsi"/>
        </w:rPr>
        <w:t xml:space="preserve"> </w:t>
      </w:r>
      <w:r w:rsidR="00011084" w:rsidRPr="00FF1B64">
        <w:rPr>
          <w:rFonts w:asciiTheme="minorHAnsi" w:hAnsiTheme="minorHAnsi" w:cstheme="minorHAnsi"/>
        </w:rPr>
        <w:t>wykazane we wniosku o płatność</w:t>
      </w:r>
      <w:r w:rsidR="008605DA" w:rsidRPr="00FF1B64">
        <w:rPr>
          <w:rFonts w:asciiTheme="minorHAnsi" w:hAnsiTheme="minorHAnsi" w:cstheme="minorHAnsi"/>
        </w:rPr>
        <w:t xml:space="preserve"> </w:t>
      </w:r>
      <w:r w:rsidR="00011084" w:rsidRPr="00FF1B64">
        <w:rPr>
          <w:rFonts w:asciiTheme="minorHAnsi" w:hAnsiTheme="minorHAnsi" w:cstheme="minorHAnsi"/>
        </w:rPr>
        <w:t>/</w:t>
      </w:r>
      <w:r w:rsidR="008605DA" w:rsidRPr="00FF1B64">
        <w:rPr>
          <w:rFonts w:asciiTheme="minorHAnsi" w:hAnsiTheme="minorHAnsi" w:cstheme="minorHAnsi"/>
        </w:rPr>
        <w:t xml:space="preserve"> </w:t>
      </w:r>
      <w:r w:rsidR="00011084" w:rsidRPr="00FF1B64">
        <w:rPr>
          <w:rFonts w:asciiTheme="minorHAnsi" w:hAnsiTheme="minorHAnsi" w:cstheme="minorHAnsi"/>
        </w:rPr>
        <w:t>korekcie do wniosku o płatność końcową.</w:t>
      </w:r>
    </w:p>
    <w:p w14:paraId="3D16D0B9" w14:textId="7DCC6CE1" w:rsidR="008C1DB7" w:rsidRPr="00FF1B64" w:rsidRDefault="008C1DB7">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zidentyfikowania przez Beneficjenta ryzyka nieosiągnięcia wartości docelowych wskaźników produktu i rezultatu zobowiązany jest on niezwłocznie poinformować Instytucję Pośredniczącą i przedstawić stosowne wyjaśnienia.</w:t>
      </w:r>
    </w:p>
    <w:p w14:paraId="26E272F1" w14:textId="77777777"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Instytucja Pośrednicząca dokona indywidualnej analizy powodów nieosiągnięcia wskaźników, biorąc pod uwagę: </w:t>
      </w:r>
    </w:p>
    <w:p w14:paraId="02CA5EEC" w14:textId="77777777" w:rsidR="00326232" w:rsidRPr="00FF1B64" w:rsidRDefault="00707619">
      <w:pPr>
        <w:numPr>
          <w:ilvl w:val="1"/>
          <w:numId w:val="8"/>
        </w:numPr>
        <w:spacing w:after="60" w:line="360" w:lineRule="auto"/>
        <w:ind w:hanging="29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zakres % odchylenia wartości osiągniętej od wartości założonej, </w:t>
      </w:r>
    </w:p>
    <w:p w14:paraId="28A8253B" w14:textId="77777777" w:rsidR="00326232" w:rsidRPr="00FF1B64" w:rsidRDefault="00707619">
      <w:pPr>
        <w:numPr>
          <w:ilvl w:val="1"/>
          <w:numId w:val="8"/>
        </w:numPr>
        <w:spacing w:after="60" w:line="360" w:lineRule="auto"/>
        <w:ind w:hanging="29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liczbę nieosiągniętych wskaźników, </w:t>
      </w:r>
    </w:p>
    <w:p w14:paraId="55A90354" w14:textId="77777777" w:rsidR="00326232" w:rsidRPr="00FF1B64" w:rsidRDefault="00707619">
      <w:pPr>
        <w:numPr>
          <w:ilvl w:val="1"/>
          <w:numId w:val="8"/>
        </w:numPr>
        <w:spacing w:after="60" w:line="360" w:lineRule="auto"/>
        <w:ind w:hanging="29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informację, w jaki sposób odchylenie wskaźnika/wskaźników wpływa na odchylenie wskaźnika/wskaźników ujętych w Programie/Ramach wykonania, </w:t>
      </w:r>
    </w:p>
    <w:p w14:paraId="4FF19584" w14:textId="77777777" w:rsidR="00326232" w:rsidRPr="00FF1B64" w:rsidRDefault="00707619">
      <w:pPr>
        <w:numPr>
          <w:ilvl w:val="1"/>
          <w:numId w:val="8"/>
        </w:numPr>
        <w:spacing w:after="60" w:line="360" w:lineRule="auto"/>
        <w:ind w:hanging="29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informację, czy wskaźnik/wskaźniki miał/y wpływ na wybór Projektu do dofinansowania, </w:t>
      </w:r>
    </w:p>
    <w:p w14:paraId="0201C74B" w14:textId="77777777" w:rsidR="00326232" w:rsidRPr="00FF1B64" w:rsidRDefault="00707619">
      <w:pPr>
        <w:numPr>
          <w:ilvl w:val="1"/>
          <w:numId w:val="8"/>
        </w:numPr>
        <w:spacing w:after="60" w:line="360" w:lineRule="auto"/>
        <w:ind w:hanging="29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wyjaśnienia Beneficjenta, w szczególności podejmowane przez niego działania naprawcze. </w:t>
      </w:r>
    </w:p>
    <w:p w14:paraId="19472FA9" w14:textId="2B20B5A6"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zależności od wyników indywidualnej analizy, przeprowadzonej w oparciu o zapisy ust. 10, zmiany w realizacji założonych wartości docelowych wskaźnik</w:t>
      </w:r>
      <w:r w:rsidR="009C1022" w:rsidRPr="00FF1B64">
        <w:rPr>
          <w:rFonts w:asciiTheme="minorHAnsi" w:hAnsiTheme="minorHAnsi" w:cstheme="minorHAnsi"/>
          <w:color w:val="auto"/>
          <w:sz w:val="24"/>
          <w:szCs w:val="24"/>
        </w:rPr>
        <w:t xml:space="preserve">ów rezultatu związane mogą być </w:t>
      </w:r>
      <w:r w:rsidRPr="00FF1B64">
        <w:rPr>
          <w:rFonts w:asciiTheme="minorHAnsi" w:hAnsiTheme="minorHAnsi" w:cstheme="minorHAnsi"/>
          <w:color w:val="auto"/>
          <w:sz w:val="24"/>
          <w:szCs w:val="24"/>
        </w:rPr>
        <w:t xml:space="preserve">z regułą proporcjonalności Projektu: </w:t>
      </w:r>
    </w:p>
    <w:p w14:paraId="5AFC2EB4" w14:textId="3A823EE3" w:rsidR="00326232" w:rsidRPr="00FF1B64" w:rsidRDefault="00707619">
      <w:pPr>
        <w:numPr>
          <w:ilvl w:val="1"/>
          <w:numId w:val="8"/>
        </w:numPr>
        <w:spacing w:after="60" w:line="360" w:lineRule="auto"/>
        <w:ind w:hanging="29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osiągnięcie na poziomie minimum 80% - o stosowaniu reguły proporcjonalności decyduje Instytucja Pośrednicząca, </w:t>
      </w:r>
    </w:p>
    <w:p w14:paraId="179884BD" w14:textId="56D1E9FB" w:rsidR="00326232" w:rsidRPr="00FF1B64" w:rsidRDefault="00707619">
      <w:pPr>
        <w:numPr>
          <w:ilvl w:val="1"/>
          <w:numId w:val="8"/>
        </w:numPr>
        <w:spacing w:after="60" w:line="360" w:lineRule="auto"/>
        <w:ind w:hanging="29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osiągnięcie na poziomie poniżej 80% - stosuje się regułę proporcjonalności do poziomu odchylenia wskaźnika. </w:t>
      </w:r>
    </w:p>
    <w:p w14:paraId="5128F5DD" w14:textId="77777777"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Zgodnie z regułą proporcjonalności:  </w:t>
      </w:r>
    </w:p>
    <w:p w14:paraId="2B6D09C3" w14:textId="77777777" w:rsidR="00326232" w:rsidRPr="00FF1B64" w:rsidRDefault="00707619">
      <w:pPr>
        <w:numPr>
          <w:ilvl w:val="1"/>
          <w:numId w:val="8"/>
        </w:numPr>
        <w:spacing w:after="60" w:line="360" w:lineRule="auto"/>
        <w:ind w:hanging="29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366304AA" w:rsidR="00326232" w:rsidRPr="00FF1B64" w:rsidRDefault="00707619">
      <w:pPr>
        <w:numPr>
          <w:ilvl w:val="1"/>
          <w:numId w:val="8"/>
        </w:numPr>
        <w:spacing w:after="60" w:line="360" w:lineRule="auto"/>
        <w:ind w:hanging="29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nieosiągnięcia celu Projektu, wyrażonego wskaźnikami produktu lub rezultatu bezpośredniego w zatwierdzonym wniosku o dofinansowani</w:t>
      </w:r>
      <w:r w:rsidR="00613ED1" w:rsidRPr="00FF1B64">
        <w:rPr>
          <w:rFonts w:asciiTheme="minorHAnsi" w:hAnsiTheme="minorHAnsi" w:cstheme="minorHAnsi"/>
          <w:color w:val="auto"/>
          <w:sz w:val="24"/>
          <w:szCs w:val="24"/>
        </w:rPr>
        <w:t>e,</w:t>
      </w:r>
      <w:r w:rsidRPr="00FF1B64">
        <w:rPr>
          <w:rFonts w:asciiTheme="minorHAnsi" w:hAnsiTheme="minorHAnsi" w:cstheme="minorHAnsi"/>
          <w:color w:val="auto"/>
          <w:sz w:val="24"/>
          <w:szCs w:val="24"/>
        </w:rPr>
        <w:t xml:space="preserve"> Instytucja Pośrednicząca może uznać wszystkie lub odpowiednią część wydatków dotychczas rozliczonych w ramach Projektu za niekw</w:t>
      </w:r>
      <w:r w:rsidR="008605DA" w:rsidRPr="00FF1B64">
        <w:rPr>
          <w:rFonts w:asciiTheme="minorHAnsi" w:hAnsiTheme="minorHAnsi" w:cstheme="minorHAnsi"/>
          <w:color w:val="auto"/>
          <w:sz w:val="24"/>
          <w:szCs w:val="24"/>
        </w:rPr>
        <w:t xml:space="preserve">alifikowalne. Wysokość wydatków </w:t>
      </w:r>
      <w:r w:rsidRPr="00FF1B64">
        <w:rPr>
          <w:rFonts w:asciiTheme="minorHAnsi" w:hAnsiTheme="minorHAnsi" w:cstheme="minorHAnsi"/>
          <w:color w:val="auto"/>
          <w:sz w:val="24"/>
          <w:szCs w:val="24"/>
        </w:rPr>
        <w:t xml:space="preserve">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Niewykonanie wskaźnika w Projekcie może stanowić przesłankę do stwierdzenia nieprawidłowości indywidualnej. </w:t>
      </w:r>
    </w:p>
    <w:p w14:paraId="600255BE" w14:textId="18D85BD2" w:rsidR="00326232" w:rsidRPr="00FF1B64" w:rsidRDefault="00707619">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w:t>
      </w:r>
      <w:r w:rsidR="00986C6A" w:rsidRPr="00FF1B64">
        <w:rPr>
          <w:rFonts w:asciiTheme="minorHAnsi" w:hAnsiTheme="minorHAnsi" w:cstheme="minorHAnsi"/>
          <w:color w:val="auto"/>
          <w:sz w:val="24"/>
          <w:szCs w:val="24"/>
        </w:rPr>
        <w:t xml:space="preserve">. </w:t>
      </w:r>
    </w:p>
    <w:p w14:paraId="10457A6E" w14:textId="1CCD0117" w:rsidR="00101421" w:rsidRPr="009C6117" w:rsidRDefault="00101421" w:rsidP="00B664EC">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zakończenia Projektu z końcem czerwca, okres pomiaru wskaźników </w:t>
      </w:r>
      <w:r w:rsidR="00C56299" w:rsidRPr="00B664EC">
        <w:rPr>
          <w:rFonts w:asciiTheme="minorHAnsi" w:hAnsiTheme="minorHAnsi" w:cstheme="minorHAnsi"/>
          <w:color w:val="auto"/>
          <w:sz w:val="24"/>
          <w:szCs w:val="24"/>
        </w:rPr>
        <w:t>rezultatu bezpośredniego</w:t>
      </w:r>
      <w:r w:rsidRPr="00B664EC">
        <w:rPr>
          <w:rFonts w:asciiTheme="minorHAnsi" w:hAnsiTheme="minorHAnsi" w:cstheme="minorHAnsi"/>
          <w:color w:val="auto"/>
          <w:sz w:val="24"/>
          <w:szCs w:val="24"/>
        </w:rPr>
        <w:t xml:space="preserve"> może ulec wydłużeniu i zostanie dokonany w pierwszym miesiącu nowego roku szkolnego.</w:t>
      </w:r>
    </w:p>
    <w:p w14:paraId="0C3057CF" w14:textId="77777777" w:rsidR="00C85E3F" w:rsidRPr="004C4061" w:rsidRDefault="00C85E3F" w:rsidP="00B664EC">
      <w:pPr>
        <w:numPr>
          <w:ilvl w:val="0"/>
          <w:numId w:val="8"/>
        </w:numPr>
        <w:spacing w:after="60" w:line="360" w:lineRule="auto"/>
        <w:jc w:val="left"/>
        <w:rPr>
          <w:rFonts w:asciiTheme="minorHAnsi" w:hAnsiTheme="minorHAnsi" w:cstheme="minorHAnsi"/>
          <w:color w:val="auto"/>
          <w:sz w:val="24"/>
          <w:szCs w:val="24"/>
        </w:rPr>
      </w:pPr>
      <w:r w:rsidRPr="000B7690">
        <w:rPr>
          <w:rFonts w:asciiTheme="minorHAnsi" w:hAnsiTheme="minorHAnsi" w:cstheme="minorHAnsi"/>
          <w:color w:val="auto"/>
          <w:sz w:val="24"/>
          <w:szCs w:val="24"/>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w:t>
      </w:r>
      <w:r w:rsidRPr="004C4061">
        <w:rPr>
          <w:rFonts w:asciiTheme="minorHAnsi" w:hAnsiTheme="minorHAnsi" w:cstheme="minorHAnsi"/>
          <w:color w:val="auto"/>
          <w:sz w:val="24"/>
          <w:szCs w:val="24"/>
        </w:rPr>
        <w:t>onych w ramach Projektu.</w:t>
      </w:r>
    </w:p>
    <w:p w14:paraId="41B01C7B" w14:textId="77777777" w:rsidR="00101421" w:rsidRPr="00FF1B64" w:rsidRDefault="00101421" w:rsidP="009C6117">
      <w:pPr>
        <w:numPr>
          <w:ilvl w:val="0"/>
          <w:numId w:val="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zmiany struktury szkoły lub jej likwidacji organ prowadzący szkołę jest zobowiązany do zachowania trwałości projektu poprzez wykorzystanie pomocy dydaktycznych oraz środków trwałych w placówkach edukacyjnych, które mu podlegają pod warunkiem ich dalszego wykorzystania na cele edukacyjne przewidziane w projekcie.</w:t>
      </w:r>
    </w:p>
    <w:p w14:paraId="791FCBA3" w14:textId="783FE751" w:rsidR="00DE6F7D" w:rsidRPr="000B7690" w:rsidRDefault="00C85E3F">
      <w:pPr>
        <w:numPr>
          <w:ilvl w:val="0"/>
          <w:numId w:val="8"/>
        </w:numPr>
        <w:spacing w:after="60" w:line="360" w:lineRule="auto"/>
        <w:ind w:hanging="360"/>
        <w:jc w:val="left"/>
        <w:rPr>
          <w:rFonts w:asciiTheme="minorHAnsi" w:hAnsiTheme="minorHAnsi" w:cstheme="minorHAnsi"/>
          <w:color w:val="auto"/>
          <w:sz w:val="24"/>
          <w:szCs w:val="24"/>
        </w:rPr>
      </w:pPr>
      <w:r w:rsidRPr="000B7690">
        <w:rPr>
          <w:rFonts w:asciiTheme="minorHAnsi" w:hAnsiTheme="minorHAnsi" w:cstheme="minorHAnsi"/>
          <w:color w:val="auto"/>
          <w:sz w:val="24"/>
          <w:szCs w:val="24"/>
        </w:rPr>
        <w:t xml:space="preserve">Beneficjent ma obowiązek wykorzystywać środki trwałe nabyte w ramach Projektu po zakończeniu jego realizacji na działalność statutową lub przekazać je nieodpłatnie podmiotowi niedziałającemu dla zysku. </w:t>
      </w:r>
    </w:p>
    <w:p w14:paraId="3929A138" w14:textId="77777777" w:rsidR="005330AE" w:rsidRPr="00FF1B64" w:rsidRDefault="00707619">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60563017" w14:textId="0D1ABE09" w:rsidR="00326232" w:rsidRPr="00FF1B64" w:rsidRDefault="00707619">
      <w:pPr>
        <w:spacing w:after="60" w:line="360" w:lineRule="auto"/>
        <w:ind w:left="10" w:firstLine="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6 </w:t>
      </w:r>
    </w:p>
    <w:p w14:paraId="657FC03D" w14:textId="1A4EE9DB" w:rsidR="00326232" w:rsidRPr="00FF1B64" w:rsidRDefault="00707619">
      <w:pPr>
        <w:numPr>
          <w:ilvl w:val="0"/>
          <w:numId w:val="9"/>
        </w:numPr>
        <w:spacing w:after="60" w:line="360" w:lineRule="auto"/>
        <w:ind w:left="30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związku z realizacją Projektu Beneficjentowi przysługują, zgodnie z Wytycznymi, </w:t>
      </w:r>
      <w:r w:rsidR="008605DA"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o których mowa w § 1 pkt 16, koszty pośrednie rozliczane stawką ryczałtową w wysokości ………% poniesionych, udokumentowanych i z</w:t>
      </w:r>
      <w:r w:rsidR="008605DA" w:rsidRPr="00FF1B64">
        <w:rPr>
          <w:rFonts w:asciiTheme="minorHAnsi" w:hAnsiTheme="minorHAnsi" w:cstheme="minorHAnsi"/>
          <w:color w:val="auto"/>
          <w:sz w:val="24"/>
          <w:szCs w:val="24"/>
        </w:rPr>
        <w:t xml:space="preserve">atwierdzonych w ramach Projektu </w:t>
      </w:r>
      <w:r w:rsidRPr="00FF1B64">
        <w:rPr>
          <w:rFonts w:asciiTheme="minorHAnsi" w:hAnsiTheme="minorHAnsi" w:cstheme="minorHAnsi"/>
          <w:color w:val="auto"/>
          <w:sz w:val="24"/>
          <w:szCs w:val="24"/>
        </w:rPr>
        <w:t>wydatków bezpośrednich,</w:t>
      </w:r>
      <w:r w:rsidR="008605DA"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z zastrzeżeniem ust. 2. </w:t>
      </w:r>
    </w:p>
    <w:p w14:paraId="7B389039" w14:textId="234BAF8D" w:rsidR="00326232" w:rsidRPr="00FF1B64" w:rsidRDefault="00707619">
      <w:pPr>
        <w:numPr>
          <w:ilvl w:val="0"/>
          <w:numId w:val="9"/>
        </w:numPr>
        <w:spacing w:after="60" w:line="360" w:lineRule="auto"/>
        <w:ind w:left="30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Instytucja Pośrednicząca może obniżyć stawkę ryczałtową kosztów pośrednich </w:t>
      </w:r>
      <w:r w:rsidR="00F4334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w przypadkach rażącego naruszenia przez Beneficjenta postanowień Umowy w zakresie zarządzania Projektem.  </w:t>
      </w:r>
    </w:p>
    <w:p w14:paraId="4401E39A" w14:textId="77777777" w:rsidR="00326232" w:rsidRPr="00FF1B64" w:rsidRDefault="00707619">
      <w:pPr>
        <w:numPr>
          <w:ilvl w:val="0"/>
          <w:numId w:val="9"/>
        </w:numPr>
        <w:spacing w:after="60" w:line="360" w:lineRule="auto"/>
        <w:ind w:left="30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Katalog kosztów pośrednich określony został </w:t>
      </w:r>
      <w:r w:rsidR="00043A77" w:rsidRPr="00FF1B64">
        <w:rPr>
          <w:rFonts w:asciiTheme="minorHAnsi" w:hAnsiTheme="minorHAnsi" w:cstheme="minorHAnsi"/>
          <w:color w:val="auto"/>
          <w:sz w:val="24"/>
          <w:szCs w:val="24"/>
        </w:rPr>
        <w:t xml:space="preserve">w Wytycznych, o których mowa w </w:t>
      </w:r>
      <w:r w:rsidRPr="00FF1B64">
        <w:rPr>
          <w:rFonts w:asciiTheme="minorHAnsi" w:hAnsiTheme="minorHAnsi" w:cstheme="minorHAnsi"/>
          <w:color w:val="auto"/>
          <w:sz w:val="24"/>
          <w:szCs w:val="24"/>
        </w:rPr>
        <w:t xml:space="preserve">§ 1 pkt 16. </w:t>
      </w:r>
    </w:p>
    <w:p w14:paraId="299A85BF" w14:textId="4D863081" w:rsidR="00F43342" w:rsidRPr="00FF1B64" w:rsidRDefault="00707619">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72A94E00" w14:textId="77777777" w:rsidR="00326232" w:rsidRPr="00FF1B64" w:rsidRDefault="00707619">
      <w:pPr>
        <w:spacing w:after="60" w:line="360" w:lineRule="auto"/>
        <w:ind w:right="-15"/>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Odpowiedzialność Instytucji Pośredniczącej i Beneficjenta </w:t>
      </w:r>
    </w:p>
    <w:p w14:paraId="64224B90" w14:textId="77777777" w:rsidR="00326232" w:rsidRPr="00FF1B64" w:rsidRDefault="00707619">
      <w:pPr>
        <w:spacing w:after="60" w:line="360" w:lineRule="auto"/>
        <w:ind w:right="-15"/>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7 </w:t>
      </w:r>
    </w:p>
    <w:p w14:paraId="12B9AD01" w14:textId="4E47BB68" w:rsidR="00326232" w:rsidRPr="00FF1B64" w:rsidRDefault="00707619">
      <w:pPr>
        <w:numPr>
          <w:ilvl w:val="0"/>
          <w:numId w:val="10"/>
        </w:numPr>
        <w:spacing w:after="60" w:line="360" w:lineRule="auto"/>
        <w:ind w:left="30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nie ponosi odpowiedzialności wobec o</w:t>
      </w:r>
      <w:r w:rsidR="00F43342" w:rsidRPr="00FF1B64">
        <w:rPr>
          <w:rFonts w:asciiTheme="minorHAnsi" w:hAnsiTheme="minorHAnsi" w:cstheme="minorHAnsi"/>
          <w:color w:val="auto"/>
          <w:sz w:val="24"/>
          <w:szCs w:val="24"/>
        </w:rPr>
        <w:t>sób trzecich za szkody powstałe</w:t>
      </w:r>
      <w:r w:rsidR="00870EAC"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w związku z realizacją Projektu. </w:t>
      </w:r>
    </w:p>
    <w:p w14:paraId="782EC318" w14:textId="5A639D12" w:rsidR="00326232" w:rsidRPr="00FF1B64" w:rsidRDefault="00707619">
      <w:pPr>
        <w:numPr>
          <w:ilvl w:val="0"/>
          <w:numId w:val="10"/>
        </w:numPr>
        <w:spacing w:after="60" w:line="360" w:lineRule="auto"/>
        <w:ind w:left="30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realizowania Projektu przez Bene</w:t>
      </w:r>
      <w:r w:rsidR="00F43342" w:rsidRPr="00FF1B64">
        <w:rPr>
          <w:rFonts w:asciiTheme="minorHAnsi" w:hAnsiTheme="minorHAnsi" w:cstheme="minorHAnsi"/>
          <w:color w:val="auto"/>
          <w:sz w:val="24"/>
          <w:szCs w:val="24"/>
        </w:rPr>
        <w:t xml:space="preserve">ficjenta działającego w formie </w:t>
      </w:r>
      <w:r w:rsidRPr="00FF1B64">
        <w:rPr>
          <w:rFonts w:asciiTheme="minorHAnsi" w:hAnsiTheme="minorHAnsi" w:cstheme="minorHAnsi"/>
          <w:color w:val="auto"/>
          <w:sz w:val="24"/>
          <w:szCs w:val="24"/>
        </w:rPr>
        <w:t>partnerstwa, umowa o partnerstwie określa odpowiedzialność Beneficjenta oraz Partnera</w:t>
      </w:r>
      <w:r w:rsidR="00F43342"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/Partnerów wobec osób trzecich za działania wynikające z niniejszej Umowy.  </w:t>
      </w:r>
    </w:p>
    <w:p w14:paraId="34FF77B7" w14:textId="77777777" w:rsidR="00326232" w:rsidRPr="00FF1B64" w:rsidRDefault="00707619">
      <w:pPr>
        <w:numPr>
          <w:ilvl w:val="0"/>
          <w:numId w:val="10"/>
        </w:numPr>
        <w:spacing w:after="60" w:line="360" w:lineRule="auto"/>
        <w:ind w:left="30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zobowiązuje się do: </w:t>
      </w:r>
    </w:p>
    <w:p w14:paraId="47A07508" w14:textId="77777777" w:rsidR="00326232" w:rsidRPr="00FF1B64" w:rsidRDefault="00707619">
      <w:pPr>
        <w:numPr>
          <w:ilvl w:val="1"/>
          <w:numId w:val="10"/>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pisemnego poinformowania Instytucji Pośredniczącej o złożeniu do Sądu wniosków                             o ogłoszenie upadłości przez Beneficjenta lub Partnera/Partnerów lub przez ich wierzycieli;  </w:t>
      </w:r>
    </w:p>
    <w:p w14:paraId="71B68DAB" w14:textId="182CDB1B" w:rsidR="00326232" w:rsidRPr="00FF1B64" w:rsidRDefault="00707619">
      <w:pPr>
        <w:numPr>
          <w:ilvl w:val="1"/>
          <w:numId w:val="10"/>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pisemnego informowania Instytucji Pośredniczącej o pozostawaniu w stanie likwidacji albo podleganiu zarządowi komisarycznemu, bądź zawieszeniu sw</w:t>
      </w:r>
      <w:r w:rsidR="00F43342" w:rsidRPr="00FF1B64">
        <w:rPr>
          <w:rFonts w:asciiTheme="minorHAnsi" w:hAnsiTheme="minorHAnsi" w:cstheme="minorHAnsi"/>
          <w:color w:val="auto"/>
          <w:sz w:val="24"/>
          <w:szCs w:val="24"/>
        </w:rPr>
        <w:t xml:space="preserve">ej działalności, </w:t>
      </w:r>
      <w:r w:rsidR="00F43342" w:rsidRPr="00FF1B64">
        <w:rPr>
          <w:rFonts w:asciiTheme="minorHAnsi" w:hAnsiTheme="minorHAnsi" w:cstheme="minorHAnsi"/>
          <w:color w:val="auto"/>
          <w:sz w:val="24"/>
          <w:szCs w:val="24"/>
        </w:rPr>
        <w:br/>
        <w:t>w terminie do</w:t>
      </w:r>
      <w:r w:rsidR="00795F5D"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3 dni od dnia wystąpienia powyższych okoliczności;  </w:t>
      </w:r>
    </w:p>
    <w:p w14:paraId="0365CA31" w14:textId="6CF1FB38" w:rsidR="00326232" w:rsidRPr="00FF1B64" w:rsidRDefault="00707619">
      <w:pPr>
        <w:numPr>
          <w:ilvl w:val="1"/>
          <w:numId w:val="10"/>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pisemnego informowania Instytucji Pośredniczącej o toczącym się wobec Beneficjenta jakimkolwiek postępowaniu egzekucyjnym, o posiadaniu zajętych wierzytelności lub </w:t>
      </w:r>
      <w:r w:rsidR="008D0FC7"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o toczącym się w stosunku do Beneficjenta lub jego organów postępowaniu karnym lub karnoskarbowym, w terminie do 7 dni</w:t>
      </w:r>
      <w:r w:rsidR="00F43342" w:rsidRPr="00FF1B64">
        <w:rPr>
          <w:rFonts w:asciiTheme="minorHAnsi" w:hAnsiTheme="minorHAnsi" w:cstheme="minorHAnsi"/>
          <w:color w:val="auto"/>
          <w:sz w:val="24"/>
          <w:szCs w:val="24"/>
        </w:rPr>
        <w:t xml:space="preserve"> od dnia wystąpienia powyższych </w:t>
      </w:r>
      <w:r w:rsidRPr="00FF1B64">
        <w:rPr>
          <w:rFonts w:asciiTheme="minorHAnsi" w:hAnsiTheme="minorHAnsi" w:cstheme="minorHAnsi"/>
          <w:color w:val="auto"/>
          <w:sz w:val="24"/>
          <w:szCs w:val="24"/>
        </w:rPr>
        <w:t xml:space="preserve">okoliczności oraz pisemnego powiadamiania Instytucji Pośredniczącej w terminie do 7 dni od daty powzięcia przez Beneficjenta informacji o każdej zmianie w tym zakresie. </w:t>
      </w:r>
    </w:p>
    <w:p w14:paraId="19290698" w14:textId="2FFF9BDB" w:rsidR="00F1752E" w:rsidRPr="00FF1B64" w:rsidRDefault="00707619">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729EC7FF"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Wyodrębniona ewidencja wydatków </w:t>
      </w:r>
    </w:p>
    <w:p w14:paraId="506B7327"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8 </w:t>
      </w:r>
    </w:p>
    <w:p w14:paraId="452D8033" w14:textId="139EF886" w:rsidR="00326232" w:rsidRPr="00FF1B64" w:rsidRDefault="00707619">
      <w:pPr>
        <w:numPr>
          <w:ilvl w:val="0"/>
          <w:numId w:val="1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zobowiązuje się do prowadzenia wyodrębnionej ewidencji wszystkich wydatków Projektu w sposób przejrzysty zgodnie z zasadami określonymi w Programie, tak aby możliwa była identyfikacja poszczególnych operacji związanych z Projektem, </w:t>
      </w:r>
      <w:r w:rsidR="00F4334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z wyłączeniem wydatków rozliczanych w oparciu o metody uproszczone wskazane </w:t>
      </w:r>
      <w:r w:rsidR="00F4334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w Wytycznych, o których mowa w § 1 pkt 16.  </w:t>
      </w:r>
    </w:p>
    <w:p w14:paraId="7D9C06FB" w14:textId="77777777" w:rsidR="00326232" w:rsidRPr="00FF1B64" w:rsidRDefault="00707619">
      <w:pPr>
        <w:numPr>
          <w:ilvl w:val="0"/>
          <w:numId w:val="1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Przez wyodrębnioną ewidencję wydatków rozumie się: </w:t>
      </w:r>
    </w:p>
    <w:p w14:paraId="65C4BEF2" w14:textId="54B0E9D2" w:rsidR="00326232" w:rsidRPr="00FF1B64" w:rsidRDefault="00707619">
      <w:pPr>
        <w:numPr>
          <w:ilvl w:val="1"/>
          <w:numId w:val="1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w:t>
      </w:r>
      <w:r w:rsidR="00F4334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47DE3C2E" w14:textId="5459566E" w:rsidR="00326232" w:rsidRPr="00FF1B64" w:rsidRDefault="00707619">
      <w:pPr>
        <w:numPr>
          <w:ilvl w:val="1"/>
          <w:numId w:val="1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ewidencję w formie podatkowej księgi przychodów i rozchodów, w której Beneficjent nieprowadzący pełnej księgowości  wykorzysta prowadzoną p</w:t>
      </w:r>
      <w:r w:rsidR="0005037E" w:rsidRPr="00FF1B64">
        <w:rPr>
          <w:rFonts w:asciiTheme="minorHAnsi" w:hAnsiTheme="minorHAnsi" w:cstheme="minorHAnsi"/>
          <w:color w:val="auto"/>
          <w:sz w:val="24"/>
          <w:szCs w:val="24"/>
        </w:rPr>
        <w:t xml:space="preserve">rzez siebie książkę przychodów </w:t>
      </w:r>
      <w:r w:rsidRPr="00FF1B64">
        <w:rPr>
          <w:rFonts w:asciiTheme="minorHAnsi" w:hAnsiTheme="minorHAnsi" w:cstheme="minorHAnsi"/>
          <w:color w:val="auto"/>
          <w:sz w:val="24"/>
          <w:szCs w:val="24"/>
        </w:rPr>
        <w:t>i rozchodów, w taki sposób, aby dokument (tj. faktura lub inny dokument o równoważnej wartości dowodowej) w ww. ewidencji został oznaczony tak, żeby to oznaczenie  w jednoznaczny sposób wskazywało n</w:t>
      </w:r>
      <w:r w:rsidR="00F13394" w:rsidRPr="00FF1B64">
        <w:rPr>
          <w:rFonts w:asciiTheme="minorHAnsi" w:hAnsiTheme="minorHAnsi" w:cstheme="minorHAnsi"/>
          <w:color w:val="auto"/>
          <w:sz w:val="24"/>
          <w:szCs w:val="24"/>
        </w:rPr>
        <w:t xml:space="preserve">a związek operacji gospodarczej </w:t>
      </w:r>
      <w:r w:rsidRPr="00FF1B64">
        <w:rPr>
          <w:rFonts w:asciiTheme="minorHAnsi" w:hAnsiTheme="minorHAnsi" w:cstheme="minorHAnsi"/>
          <w:color w:val="auto"/>
          <w:sz w:val="24"/>
          <w:szCs w:val="24"/>
        </w:rPr>
        <w:t xml:space="preserve">z Projektem finansowanym w ramach RPO WO 2014-2020, lub </w:t>
      </w:r>
    </w:p>
    <w:p w14:paraId="33B78AA0" w14:textId="77777777" w:rsidR="00326232" w:rsidRPr="00FF1B64" w:rsidRDefault="00707619">
      <w:pPr>
        <w:numPr>
          <w:ilvl w:val="1"/>
          <w:numId w:val="1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„Zestawienie wszystkich dokumentów księgowych dotyczących realizowanego Projektu”, sporządzane w celu ewidencjonowania wydatków związanych z Projektem przez Beneficjenta prowadzącego księgę przychodów i rozchodów. </w:t>
      </w:r>
    </w:p>
    <w:p w14:paraId="234DF4C4" w14:textId="77777777" w:rsidR="00326232" w:rsidRPr="00FF1B64" w:rsidRDefault="00707619">
      <w:pPr>
        <w:numPr>
          <w:ilvl w:val="0"/>
          <w:numId w:val="1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w:t>
      </w:r>
    </w:p>
    <w:p w14:paraId="00B3D87A" w14:textId="77777777" w:rsidR="00326232" w:rsidRPr="00FF1B64" w:rsidRDefault="00707619">
      <w:pPr>
        <w:numPr>
          <w:ilvl w:val="1"/>
          <w:numId w:val="1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nie stosujący ustawy o rachunkowości i krajowych przepisów podatkowych, lub </w:t>
      </w:r>
    </w:p>
    <w:p w14:paraId="0E84688F" w14:textId="77777777" w:rsidR="00326232" w:rsidRPr="00FF1B64" w:rsidRDefault="00707619">
      <w:pPr>
        <w:numPr>
          <w:ilvl w:val="1"/>
          <w:numId w:val="1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który nie ma możliwości przeksięgowania wydatków poniesionych w latach ubiegłych ze względu na fakt, iż w momencie księgowania wydatków nie wiedział, iż Projekt zostanie dofinansowany, lub  </w:t>
      </w:r>
    </w:p>
    <w:p w14:paraId="08ABFE2F" w14:textId="1CDD2D8C" w:rsidR="00326232" w:rsidRPr="00FF1B64" w:rsidRDefault="00707619">
      <w:pPr>
        <w:numPr>
          <w:ilvl w:val="1"/>
          <w:numId w:val="1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który nie jest zobowiązany do prowadzenia jakiejkolwiek ewidencji księgowej na podstawie obowiązujących przepisów </w:t>
      </w:r>
    </w:p>
    <w:p w14:paraId="494313F3" w14:textId="77777777" w:rsidR="00326232" w:rsidRPr="00FF1B64" w:rsidRDefault="00707619">
      <w:pPr>
        <w:spacing w:after="60" w:line="360" w:lineRule="auto"/>
        <w:ind w:left="426"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jest zobowiązany do prowadzenia, na potrzeby realizowanego przez siebie Projektu „Zestawienia wszystkich dokumentów księgowych dotyczących realizowanego Projektu”. </w:t>
      </w:r>
    </w:p>
    <w:p w14:paraId="2D611C52" w14:textId="587FF2F5" w:rsidR="00326232" w:rsidRPr="00FF1B64" w:rsidRDefault="00707619">
      <w:pPr>
        <w:numPr>
          <w:ilvl w:val="0"/>
          <w:numId w:val="1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„Wzór zestawienia wszystkich dokumentów księgowych dotycz</w:t>
      </w:r>
      <w:r w:rsidR="00F43342" w:rsidRPr="00FF1B64">
        <w:rPr>
          <w:rFonts w:asciiTheme="minorHAnsi" w:hAnsiTheme="minorHAnsi" w:cstheme="minorHAnsi"/>
          <w:color w:val="auto"/>
          <w:sz w:val="24"/>
          <w:szCs w:val="24"/>
        </w:rPr>
        <w:t xml:space="preserve">ących realizowanego Projektu”, </w:t>
      </w:r>
      <w:r w:rsidRPr="00FF1B64">
        <w:rPr>
          <w:rFonts w:asciiTheme="minorHAnsi" w:hAnsiTheme="minorHAnsi" w:cstheme="minorHAnsi"/>
          <w:color w:val="auto"/>
          <w:sz w:val="24"/>
          <w:szCs w:val="24"/>
        </w:rPr>
        <w:t xml:space="preserve">o którym mowa w ust. 2 pkt 3 i ust. 3  stanowi załącznik nr 4 do Umowy. </w:t>
      </w:r>
    </w:p>
    <w:p w14:paraId="01883914" w14:textId="5A3724E9" w:rsidR="00326232" w:rsidRPr="00FF1B64" w:rsidRDefault="00707619">
      <w:pPr>
        <w:numPr>
          <w:ilvl w:val="0"/>
          <w:numId w:val="1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Projektu partnerskiego obowiązek, o którym mowa w ust. 1, dot</w:t>
      </w:r>
      <w:r w:rsidR="00F43342" w:rsidRPr="00FF1B64">
        <w:rPr>
          <w:rFonts w:asciiTheme="minorHAnsi" w:hAnsiTheme="minorHAnsi" w:cstheme="minorHAnsi"/>
          <w:color w:val="auto"/>
          <w:sz w:val="24"/>
          <w:szCs w:val="24"/>
        </w:rPr>
        <w:t xml:space="preserve">yczy każdego </w:t>
      </w:r>
      <w:r w:rsidRPr="00FF1B64">
        <w:rPr>
          <w:rFonts w:asciiTheme="minorHAnsi" w:hAnsiTheme="minorHAnsi" w:cstheme="minorHAnsi"/>
          <w:color w:val="auto"/>
          <w:sz w:val="24"/>
          <w:szCs w:val="24"/>
        </w:rPr>
        <w:t xml:space="preserve">z Partnerów, w zakresie tej części Projektu, za której realizację odpowiadają Partnerzy. </w:t>
      </w:r>
    </w:p>
    <w:p w14:paraId="5324BB87" w14:textId="433B1112" w:rsidR="002E4806" w:rsidRDefault="002E4806">
      <w:pPr>
        <w:spacing w:after="60" w:line="360" w:lineRule="auto"/>
        <w:ind w:left="0" w:firstLine="0"/>
        <w:jc w:val="left"/>
        <w:rPr>
          <w:rFonts w:asciiTheme="minorHAnsi" w:hAnsiTheme="minorHAnsi" w:cstheme="minorHAnsi"/>
          <w:b/>
          <w:color w:val="auto"/>
          <w:sz w:val="24"/>
          <w:szCs w:val="24"/>
        </w:rPr>
      </w:pPr>
    </w:p>
    <w:p w14:paraId="4C0AB003" w14:textId="77777777" w:rsidR="002E4806" w:rsidRPr="00FF1B64" w:rsidRDefault="002E4806">
      <w:pPr>
        <w:spacing w:after="60" w:line="360" w:lineRule="auto"/>
        <w:ind w:left="0" w:firstLine="0"/>
        <w:jc w:val="left"/>
        <w:rPr>
          <w:rFonts w:asciiTheme="minorHAnsi" w:hAnsiTheme="minorHAnsi" w:cstheme="minorHAnsi"/>
          <w:b/>
          <w:color w:val="auto"/>
          <w:sz w:val="24"/>
          <w:szCs w:val="24"/>
        </w:rPr>
      </w:pPr>
    </w:p>
    <w:p w14:paraId="09B6172C" w14:textId="77777777" w:rsidR="008335B0" w:rsidRPr="00FF1B64" w:rsidRDefault="008335B0">
      <w:pPr>
        <w:spacing w:after="60" w:line="360" w:lineRule="auto"/>
        <w:ind w:left="0" w:firstLine="0"/>
        <w:jc w:val="left"/>
        <w:rPr>
          <w:rFonts w:asciiTheme="minorHAnsi" w:hAnsiTheme="minorHAnsi" w:cstheme="minorHAnsi"/>
          <w:b/>
          <w:color w:val="auto"/>
          <w:sz w:val="24"/>
          <w:szCs w:val="24"/>
        </w:rPr>
      </w:pPr>
    </w:p>
    <w:p w14:paraId="11F96E33" w14:textId="2407E5A7" w:rsidR="00326232" w:rsidRPr="00FF1B64" w:rsidRDefault="00707619">
      <w:pPr>
        <w:spacing w:after="60" w:line="360" w:lineRule="auto"/>
        <w:ind w:left="0" w:firstLine="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Planowanie płatności na rzecz Beneficjenta </w:t>
      </w:r>
    </w:p>
    <w:p w14:paraId="2905502D" w14:textId="77777777" w:rsidR="00326232" w:rsidRPr="00FF1B64" w:rsidRDefault="00707619">
      <w:pPr>
        <w:spacing w:after="60" w:line="360" w:lineRule="auto"/>
        <w:ind w:left="0" w:firstLine="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9 </w:t>
      </w:r>
    </w:p>
    <w:p w14:paraId="4BE1AA49" w14:textId="77777777" w:rsidR="00326232" w:rsidRPr="00FF1B64" w:rsidRDefault="00707619">
      <w:pPr>
        <w:numPr>
          <w:ilvl w:val="0"/>
          <w:numId w:val="12"/>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przed podpisaniem Umowy uzgadnia i przekazuje do Instytucji Pośredniczącej harmonogram płatności, który stanowi załącznik nr 3 do Umowy. Harmonogram powinien obejmować cały okres realizacji Projektu. </w:t>
      </w:r>
    </w:p>
    <w:p w14:paraId="2B4E877D" w14:textId="77777777" w:rsidR="00326232" w:rsidRPr="00FF1B64" w:rsidRDefault="00707619">
      <w:pPr>
        <w:numPr>
          <w:ilvl w:val="0"/>
          <w:numId w:val="12"/>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Harmonogram może ulegać aktualizacji, która dokonywana jest wyłącznie poprzez SL2014 i nie wymaga zawarcia aneksu do Umowy. </w:t>
      </w:r>
    </w:p>
    <w:p w14:paraId="7EB09F7F" w14:textId="77777777" w:rsidR="00326232" w:rsidRPr="00FF1B64" w:rsidRDefault="00707619">
      <w:pPr>
        <w:numPr>
          <w:ilvl w:val="0"/>
          <w:numId w:val="12"/>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Każda zmiana harmonogramu płatności wymaga akceptacji Instytucji Pośredniczącej. Instytucja Pośrednicząca dokonuje weryfikacji harmonogramu płatności w terminie do 10 dni roboczych od dnia otrzymania.   </w:t>
      </w:r>
    </w:p>
    <w:p w14:paraId="35D17C38" w14:textId="77777777" w:rsidR="00326232" w:rsidRPr="00FF1B64" w:rsidRDefault="00707619">
      <w:pPr>
        <w:numPr>
          <w:ilvl w:val="0"/>
          <w:numId w:val="12"/>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Jeżeli Instytucja Pośrednicząca akceptuje harmonogram płatności po zakończeniu okresu rozliczeniowego, to w takim wypadku określa:  </w:t>
      </w:r>
    </w:p>
    <w:p w14:paraId="40973AD3" w14:textId="77777777" w:rsidR="00326232" w:rsidRPr="00FF1B64" w:rsidRDefault="00707619">
      <w:pPr>
        <w:numPr>
          <w:ilvl w:val="1"/>
          <w:numId w:val="12"/>
        </w:numPr>
        <w:spacing w:after="60" w:line="360" w:lineRule="auto"/>
        <w:ind w:hanging="348"/>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datę, od której zaakceptowany harmonogram obowiązuje; </w:t>
      </w:r>
    </w:p>
    <w:p w14:paraId="04B87943" w14:textId="70F7B710" w:rsidR="00326232" w:rsidRPr="00FF1B64" w:rsidRDefault="00707619">
      <w:pPr>
        <w:numPr>
          <w:ilvl w:val="1"/>
          <w:numId w:val="12"/>
        </w:numPr>
        <w:spacing w:after="60" w:line="360" w:lineRule="auto"/>
        <w:ind w:hanging="348"/>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zmiany, które akceptuje, tj. czy dotyczą przyszłych okresów rozliczeniowych, czy też okresów minionych, a jeśli tak, to których</w:t>
      </w:r>
      <w:r w:rsidR="000F2687" w:rsidRPr="00FF1B64">
        <w:rPr>
          <w:rFonts w:asciiTheme="minorHAnsi" w:hAnsiTheme="minorHAnsi" w:cstheme="minorHAnsi"/>
          <w:color w:val="auto"/>
          <w:sz w:val="24"/>
          <w:szCs w:val="24"/>
        </w:rPr>
        <w:t>.</w:t>
      </w:r>
      <w:r w:rsidRPr="00FF1B64">
        <w:rPr>
          <w:rFonts w:asciiTheme="minorHAnsi" w:hAnsiTheme="minorHAnsi" w:cstheme="minorHAnsi"/>
          <w:color w:val="auto"/>
          <w:sz w:val="24"/>
          <w:szCs w:val="24"/>
        </w:rPr>
        <w:t xml:space="preserve">  </w:t>
      </w:r>
    </w:p>
    <w:p w14:paraId="7FB72CF3" w14:textId="77777777" w:rsidR="00326232" w:rsidRPr="006A6DF4" w:rsidRDefault="00707619">
      <w:pPr>
        <w:numPr>
          <w:ilvl w:val="0"/>
          <w:numId w:val="12"/>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Transze dofinansowania są przekazywane na następujący wyodrębniony dla Projektu rachunek bankowy Beneficjenta</w:t>
      </w:r>
      <w:r w:rsidRPr="00FF1B64">
        <w:rPr>
          <w:rFonts w:asciiTheme="minorHAnsi" w:hAnsiTheme="minorHAnsi" w:cstheme="minorHAnsi"/>
          <w:color w:val="auto"/>
          <w:sz w:val="24"/>
          <w:szCs w:val="24"/>
          <w:vertAlign w:val="superscript"/>
        </w:rPr>
        <w:footnoteReference w:id="6"/>
      </w:r>
      <w:r w:rsidRPr="00FF1B64">
        <w:rPr>
          <w:rFonts w:asciiTheme="minorHAnsi" w:hAnsiTheme="minorHAnsi" w:cstheme="minorHAnsi"/>
          <w:color w:val="auto"/>
          <w:sz w:val="24"/>
          <w:szCs w:val="24"/>
        </w:rPr>
        <w:t xml:space="preserve">: </w:t>
      </w:r>
    </w:p>
    <w:p w14:paraId="3144516D" w14:textId="6A36DB05" w:rsidR="0081783D" w:rsidRPr="00B664EC" w:rsidRDefault="00707619">
      <w:pPr>
        <w:spacing w:after="60" w:line="360" w:lineRule="auto"/>
        <w:ind w:left="23" w:firstLine="36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Nazwa wł</w:t>
      </w:r>
      <w:r w:rsidR="0081783D" w:rsidRPr="006A6DF4">
        <w:rPr>
          <w:rFonts w:asciiTheme="minorHAnsi" w:hAnsiTheme="minorHAnsi" w:cstheme="minorHAnsi"/>
          <w:color w:val="auto"/>
          <w:sz w:val="24"/>
          <w:szCs w:val="24"/>
        </w:rPr>
        <w:t xml:space="preserve">aściciela rachunku bankowego: </w:t>
      </w:r>
      <w:r w:rsidRPr="006A6DF4">
        <w:rPr>
          <w:rFonts w:asciiTheme="minorHAnsi" w:hAnsiTheme="minorHAnsi" w:cstheme="minorHAnsi"/>
          <w:color w:val="auto"/>
          <w:sz w:val="24"/>
          <w:szCs w:val="24"/>
        </w:rPr>
        <w:t>………………………………………….……</w:t>
      </w:r>
      <w:r w:rsidR="0081783D" w:rsidRPr="006A6DF4">
        <w:rPr>
          <w:rFonts w:asciiTheme="minorHAnsi" w:hAnsiTheme="minorHAnsi" w:cstheme="minorHAnsi"/>
          <w:color w:val="auto"/>
          <w:sz w:val="24"/>
          <w:szCs w:val="24"/>
        </w:rPr>
        <w:t>..</w:t>
      </w:r>
      <w:r w:rsidRPr="001C4504">
        <w:rPr>
          <w:rFonts w:asciiTheme="minorHAnsi" w:hAnsiTheme="minorHAnsi" w:cstheme="minorHAnsi"/>
          <w:color w:val="auto"/>
          <w:sz w:val="24"/>
          <w:szCs w:val="24"/>
        </w:rPr>
        <w:t>…</w:t>
      </w:r>
      <w:r w:rsidR="0081783D" w:rsidRPr="00B664EC">
        <w:rPr>
          <w:rFonts w:asciiTheme="minorHAnsi" w:hAnsiTheme="minorHAnsi" w:cstheme="minorHAnsi"/>
          <w:color w:val="auto"/>
          <w:sz w:val="24"/>
          <w:szCs w:val="24"/>
        </w:rPr>
        <w:t>.</w:t>
      </w:r>
      <w:r w:rsidRPr="00B664EC">
        <w:rPr>
          <w:rFonts w:asciiTheme="minorHAnsi" w:hAnsiTheme="minorHAnsi" w:cstheme="minorHAnsi"/>
          <w:color w:val="auto"/>
          <w:sz w:val="24"/>
          <w:szCs w:val="24"/>
        </w:rPr>
        <w:t xml:space="preserve">……. </w:t>
      </w:r>
    </w:p>
    <w:p w14:paraId="24F492D9" w14:textId="3F08F5A2" w:rsidR="0081783D" w:rsidRPr="00FF1B64" w:rsidRDefault="00707619">
      <w:pPr>
        <w:spacing w:after="60" w:line="360" w:lineRule="auto"/>
        <w:ind w:hanging="10"/>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 xml:space="preserve">Nazwa </w:t>
      </w:r>
      <w:r w:rsidR="0081783D" w:rsidRPr="00B664EC">
        <w:rPr>
          <w:rFonts w:asciiTheme="minorHAnsi" w:hAnsiTheme="minorHAnsi" w:cstheme="minorHAnsi"/>
          <w:color w:val="auto"/>
          <w:sz w:val="24"/>
          <w:szCs w:val="24"/>
        </w:rPr>
        <w:t>banku i Nr rachunku bankowego: ….</w:t>
      </w:r>
      <w:r w:rsidRPr="00B664EC">
        <w:rPr>
          <w:rFonts w:asciiTheme="minorHAnsi" w:hAnsiTheme="minorHAnsi" w:cstheme="minorHAnsi"/>
          <w:color w:val="auto"/>
          <w:sz w:val="24"/>
          <w:szCs w:val="24"/>
        </w:rPr>
        <w:t>…………………………………..………….…</w:t>
      </w:r>
      <w:r w:rsidR="0081783D" w:rsidRPr="00B664EC">
        <w:rPr>
          <w:rFonts w:asciiTheme="minorHAnsi" w:hAnsiTheme="minorHAnsi" w:cstheme="minorHAnsi"/>
          <w:color w:val="auto"/>
          <w:sz w:val="24"/>
          <w:szCs w:val="24"/>
        </w:rPr>
        <w:t>..</w:t>
      </w:r>
      <w:r w:rsidRPr="009C6117">
        <w:rPr>
          <w:rFonts w:asciiTheme="minorHAnsi" w:hAnsiTheme="minorHAnsi" w:cstheme="minorHAnsi"/>
          <w:color w:val="auto"/>
          <w:sz w:val="24"/>
          <w:szCs w:val="24"/>
        </w:rPr>
        <w:t>…....</w:t>
      </w:r>
    </w:p>
    <w:p w14:paraId="35165B9E" w14:textId="77777777" w:rsidR="00AF4D38" w:rsidRPr="00FF1B64" w:rsidRDefault="00AF4D38">
      <w:pPr>
        <w:spacing w:after="60" w:line="360" w:lineRule="auto"/>
        <w:ind w:left="709" w:firstLine="0"/>
        <w:jc w:val="left"/>
        <w:rPr>
          <w:rFonts w:asciiTheme="minorHAnsi" w:hAnsiTheme="minorHAnsi" w:cstheme="minorHAnsi"/>
          <w:color w:val="auto"/>
          <w:sz w:val="24"/>
          <w:szCs w:val="24"/>
        </w:rPr>
      </w:pPr>
    </w:p>
    <w:p w14:paraId="55B256E9" w14:textId="77777777" w:rsidR="00326232" w:rsidRPr="006A6DF4" w:rsidRDefault="00707619">
      <w:pPr>
        <w:spacing w:after="60" w:line="360" w:lineRule="auto"/>
        <w:ind w:left="709"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1) za pośrednictwem rachunku bankowego transferowego</w:t>
      </w:r>
      <w:r w:rsidRPr="00FF1B64">
        <w:rPr>
          <w:rFonts w:asciiTheme="minorHAnsi" w:hAnsiTheme="minorHAnsi" w:cstheme="minorHAnsi"/>
          <w:color w:val="auto"/>
          <w:sz w:val="24"/>
          <w:szCs w:val="24"/>
          <w:vertAlign w:val="superscript"/>
        </w:rPr>
        <w:footnoteReference w:id="7"/>
      </w:r>
      <w:r w:rsidRPr="00FF1B64">
        <w:rPr>
          <w:rFonts w:asciiTheme="minorHAnsi" w:hAnsiTheme="minorHAnsi" w:cstheme="minorHAnsi"/>
          <w:color w:val="auto"/>
          <w:sz w:val="24"/>
          <w:szCs w:val="24"/>
        </w:rPr>
        <w:t xml:space="preserve">: </w:t>
      </w:r>
    </w:p>
    <w:p w14:paraId="35BD1ECF" w14:textId="5F33A1A5" w:rsidR="0081783D" w:rsidRPr="00B664EC" w:rsidRDefault="00707619">
      <w:pPr>
        <w:spacing w:after="60" w:line="360" w:lineRule="auto"/>
        <w:ind w:firstLine="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Nazwa właściciela rachunku bankowego: </w:t>
      </w:r>
      <w:r w:rsidR="0081783D" w:rsidRPr="006A6DF4">
        <w:rPr>
          <w:rFonts w:asciiTheme="minorHAnsi" w:hAnsiTheme="minorHAnsi" w:cstheme="minorHAnsi"/>
          <w:color w:val="auto"/>
          <w:sz w:val="24"/>
          <w:szCs w:val="24"/>
        </w:rPr>
        <w:t>..</w:t>
      </w:r>
      <w:r w:rsidRPr="006A6DF4">
        <w:rPr>
          <w:rFonts w:asciiTheme="minorHAnsi" w:hAnsiTheme="minorHAnsi" w:cstheme="minorHAnsi"/>
          <w:color w:val="auto"/>
          <w:sz w:val="24"/>
          <w:szCs w:val="24"/>
        </w:rPr>
        <w:t>……………………………………………………</w:t>
      </w:r>
      <w:r w:rsidR="0081783D" w:rsidRPr="006A6DF4">
        <w:rPr>
          <w:rFonts w:asciiTheme="minorHAnsi" w:hAnsiTheme="minorHAnsi" w:cstheme="minorHAnsi"/>
          <w:color w:val="auto"/>
          <w:sz w:val="24"/>
          <w:szCs w:val="24"/>
        </w:rPr>
        <w:t>…</w:t>
      </w:r>
      <w:r w:rsidRPr="001C4504">
        <w:rPr>
          <w:rFonts w:asciiTheme="minorHAnsi" w:hAnsiTheme="minorHAnsi" w:cstheme="minorHAnsi"/>
          <w:color w:val="auto"/>
          <w:sz w:val="24"/>
          <w:szCs w:val="24"/>
        </w:rPr>
        <w:t xml:space="preserve">… </w:t>
      </w:r>
    </w:p>
    <w:p w14:paraId="3353AFD6" w14:textId="0B007831" w:rsidR="00326232" w:rsidRPr="00FF1B64" w:rsidRDefault="00707619">
      <w:pPr>
        <w:spacing w:after="60" w:line="360" w:lineRule="auto"/>
        <w:ind w:firstLine="0"/>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 xml:space="preserve">Nazwa banku i Nr rachunku bankowego: </w:t>
      </w:r>
      <w:r w:rsidR="0081783D" w:rsidRPr="00B664EC">
        <w:rPr>
          <w:rFonts w:asciiTheme="minorHAnsi" w:hAnsiTheme="minorHAnsi" w:cstheme="minorHAnsi"/>
          <w:color w:val="auto"/>
          <w:sz w:val="24"/>
          <w:szCs w:val="24"/>
        </w:rPr>
        <w:t>.</w:t>
      </w:r>
      <w:r w:rsidRPr="00B664EC">
        <w:rPr>
          <w:rFonts w:asciiTheme="minorHAnsi" w:hAnsiTheme="minorHAnsi" w:cstheme="minorHAnsi"/>
          <w:color w:val="auto"/>
          <w:sz w:val="24"/>
          <w:szCs w:val="24"/>
        </w:rPr>
        <w:t>………………………………………………………</w:t>
      </w:r>
      <w:r w:rsidR="006C1DBD" w:rsidRPr="00B664EC">
        <w:rPr>
          <w:rFonts w:asciiTheme="minorHAnsi" w:hAnsiTheme="minorHAnsi" w:cstheme="minorHAnsi"/>
          <w:color w:val="auto"/>
          <w:sz w:val="24"/>
          <w:szCs w:val="24"/>
        </w:rPr>
        <w:t>.</w:t>
      </w:r>
      <w:r w:rsidR="0081783D" w:rsidRPr="009C6117">
        <w:rPr>
          <w:rFonts w:asciiTheme="minorHAnsi" w:hAnsiTheme="minorHAnsi" w:cstheme="minorHAnsi"/>
          <w:color w:val="auto"/>
          <w:sz w:val="24"/>
          <w:szCs w:val="24"/>
        </w:rPr>
        <w:t>.</w:t>
      </w:r>
      <w:r w:rsidRPr="009C6117">
        <w:rPr>
          <w:rFonts w:asciiTheme="minorHAnsi" w:hAnsiTheme="minorHAnsi" w:cstheme="minorHAnsi"/>
          <w:color w:val="auto"/>
          <w:sz w:val="24"/>
          <w:szCs w:val="24"/>
        </w:rPr>
        <w:t xml:space="preserve">.... </w:t>
      </w:r>
    </w:p>
    <w:p w14:paraId="2C8D66E8" w14:textId="77777777" w:rsidR="00326232" w:rsidRPr="006A6DF4" w:rsidRDefault="00707619">
      <w:pPr>
        <w:spacing w:after="60" w:line="360" w:lineRule="auto"/>
        <w:ind w:left="718"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2) na  rachunek wyodrębniony przez realizatora Projektu</w:t>
      </w:r>
      <w:r w:rsidRPr="00FF1B64">
        <w:rPr>
          <w:rFonts w:asciiTheme="minorHAnsi" w:hAnsiTheme="minorHAnsi" w:cstheme="minorHAnsi"/>
          <w:color w:val="auto"/>
          <w:sz w:val="24"/>
          <w:szCs w:val="24"/>
          <w:vertAlign w:val="superscript"/>
        </w:rPr>
        <w:footnoteReference w:id="8"/>
      </w:r>
      <w:r w:rsidRPr="00FF1B64">
        <w:rPr>
          <w:rFonts w:asciiTheme="minorHAnsi" w:hAnsiTheme="minorHAnsi" w:cstheme="minorHAnsi"/>
          <w:color w:val="auto"/>
          <w:sz w:val="24"/>
          <w:szCs w:val="24"/>
        </w:rPr>
        <w:t xml:space="preserve">: </w:t>
      </w:r>
    </w:p>
    <w:p w14:paraId="47B194AB" w14:textId="2C0F950B" w:rsidR="0081783D" w:rsidRPr="001C4504" w:rsidRDefault="00707619">
      <w:pPr>
        <w:spacing w:after="60" w:line="360" w:lineRule="auto"/>
        <w:ind w:firstLine="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Nazwa właściciela rachunku bankowego: ………………………………………………………</w:t>
      </w:r>
      <w:r w:rsidR="0081783D" w:rsidRPr="006A6DF4">
        <w:rPr>
          <w:rFonts w:asciiTheme="minorHAnsi" w:hAnsiTheme="minorHAnsi" w:cstheme="minorHAnsi"/>
          <w:color w:val="auto"/>
          <w:sz w:val="24"/>
          <w:szCs w:val="24"/>
        </w:rPr>
        <w:t>.</w:t>
      </w:r>
      <w:r w:rsidRPr="006A6DF4">
        <w:rPr>
          <w:rFonts w:asciiTheme="minorHAnsi" w:hAnsiTheme="minorHAnsi" w:cstheme="minorHAnsi"/>
          <w:color w:val="auto"/>
          <w:sz w:val="24"/>
          <w:szCs w:val="24"/>
        </w:rPr>
        <w:t xml:space="preserve">….  </w:t>
      </w:r>
    </w:p>
    <w:p w14:paraId="02A13B6B" w14:textId="6CD58509" w:rsidR="00326232" w:rsidRPr="00B664EC" w:rsidRDefault="00707619">
      <w:pPr>
        <w:spacing w:after="60" w:line="360" w:lineRule="auto"/>
        <w:ind w:left="293" w:firstLine="90"/>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Nazwa banku i Nr rachunk</w:t>
      </w:r>
      <w:r w:rsidR="0081783D" w:rsidRPr="00B664EC">
        <w:rPr>
          <w:rFonts w:asciiTheme="minorHAnsi" w:hAnsiTheme="minorHAnsi" w:cstheme="minorHAnsi"/>
          <w:color w:val="auto"/>
          <w:sz w:val="24"/>
          <w:szCs w:val="24"/>
        </w:rPr>
        <w:t xml:space="preserve">u bankowego </w:t>
      </w:r>
      <w:r w:rsidRPr="00B664EC">
        <w:rPr>
          <w:rFonts w:asciiTheme="minorHAnsi" w:hAnsiTheme="minorHAnsi" w:cstheme="minorHAnsi"/>
          <w:color w:val="auto"/>
          <w:sz w:val="24"/>
          <w:szCs w:val="24"/>
        </w:rPr>
        <w:t xml:space="preserve">………………………………………………………..….. </w:t>
      </w:r>
    </w:p>
    <w:p w14:paraId="7E711C6F" w14:textId="65BD24B7" w:rsidR="00326232" w:rsidRPr="00FF1B64" w:rsidRDefault="00707619">
      <w:pPr>
        <w:numPr>
          <w:ilvl w:val="0"/>
          <w:numId w:val="12"/>
        </w:numPr>
        <w:spacing w:after="60" w:line="360" w:lineRule="auto"/>
        <w:ind w:hanging="360"/>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W przypadku realizowania Projektu przez Beneficjenta działającego w formie partnerstwa, Beneficjent przekazuje odpowiednią część dofinansowania na pokrycie wyd</w:t>
      </w:r>
      <w:r w:rsidRPr="00FF1B64">
        <w:rPr>
          <w:rFonts w:asciiTheme="minorHAnsi" w:hAnsiTheme="minorHAnsi" w:cstheme="minorHAnsi"/>
          <w:color w:val="auto"/>
          <w:sz w:val="24"/>
          <w:szCs w:val="24"/>
        </w:rPr>
        <w:t xml:space="preserve">atków Partnera/Partnerów, zgodnie z umową o partnerstwie. Wszystkie płatności dokonywane  w związku z realizacją niniejszej Umowy, pomiędzy Beneficjentem </w:t>
      </w:r>
      <w:r w:rsidR="00F4334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a Partnerem/Partnerami, powinny być dokonywane za pośrednictwem rachunku bankowego, o którym mowa w ust. </w:t>
      </w:r>
      <w:r w:rsidR="00632E36" w:rsidRPr="00FF1B64">
        <w:rPr>
          <w:rFonts w:asciiTheme="minorHAnsi" w:hAnsiTheme="minorHAnsi" w:cstheme="minorHAnsi"/>
          <w:color w:val="auto"/>
          <w:sz w:val="24"/>
          <w:szCs w:val="24"/>
        </w:rPr>
        <w:t>5</w:t>
      </w:r>
      <w:r w:rsidRPr="00FF1B64">
        <w:rPr>
          <w:rFonts w:asciiTheme="minorHAnsi" w:hAnsiTheme="minorHAnsi" w:cstheme="minorHAnsi"/>
          <w:color w:val="auto"/>
          <w:sz w:val="24"/>
          <w:szCs w:val="24"/>
        </w:rPr>
        <w:t xml:space="preserve">, pod rygorem nieuznania poniesionych wydatków za kwalifikowalne. </w:t>
      </w:r>
    </w:p>
    <w:p w14:paraId="545CC0BE" w14:textId="1E17C94C" w:rsidR="00326232" w:rsidRPr="006A6DF4" w:rsidRDefault="00707619">
      <w:pPr>
        <w:numPr>
          <w:ilvl w:val="0"/>
          <w:numId w:val="12"/>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Transze dofinansowania, o których mowa w § 10 Umowy, z rachunku bankowego  transferowego, o którym mowa w ust. </w:t>
      </w:r>
      <w:r w:rsidR="00632E36" w:rsidRPr="00FF1B64">
        <w:rPr>
          <w:rFonts w:asciiTheme="minorHAnsi" w:hAnsiTheme="minorHAnsi" w:cstheme="minorHAnsi"/>
          <w:color w:val="auto"/>
          <w:sz w:val="24"/>
          <w:szCs w:val="24"/>
        </w:rPr>
        <w:t>5</w:t>
      </w:r>
      <w:r w:rsidRPr="00FF1B64">
        <w:rPr>
          <w:rFonts w:asciiTheme="minorHAnsi" w:hAnsiTheme="minorHAnsi" w:cstheme="minorHAnsi"/>
          <w:color w:val="auto"/>
          <w:sz w:val="24"/>
          <w:szCs w:val="24"/>
        </w:rPr>
        <w:t xml:space="preserve"> pkt 1 są przekazywane bez zbędnej zwłoki na wyodrębniony dla Projektu rachunek bankowy</w:t>
      </w:r>
      <w:r w:rsidRPr="00FF1B64">
        <w:rPr>
          <w:rFonts w:asciiTheme="minorHAnsi" w:hAnsiTheme="minorHAnsi" w:cstheme="minorHAnsi"/>
          <w:color w:val="auto"/>
          <w:sz w:val="24"/>
          <w:szCs w:val="24"/>
          <w:vertAlign w:val="superscript"/>
        </w:rPr>
        <w:footnoteReference w:id="9"/>
      </w:r>
      <w:r w:rsidRPr="00FF1B64">
        <w:rPr>
          <w:rFonts w:asciiTheme="minorHAnsi" w:hAnsiTheme="minorHAnsi" w:cstheme="minorHAnsi"/>
          <w:color w:val="auto"/>
          <w:sz w:val="24"/>
          <w:szCs w:val="24"/>
        </w:rPr>
        <w:t xml:space="preserve">. </w:t>
      </w:r>
    </w:p>
    <w:p w14:paraId="055B1185" w14:textId="2436778B" w:rsidR="00326232" w:rsidRPr="009C6117" w:rsidRDefault="00707619">
      <w:pPr>
        <w:numPr>
          <w:ilvl w:val="0"/>
          <w:numId w:val="12"/>
        </w:numPr>
        <w:spacing w:after="60" w:line="360" w:lineRule="auto"/>
        <w:ind w:hanging="36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Beneficjent  zobowiązany jest niezwłocznie poinformować Instytucję Pośredniczącą </w:t>
      </w:r>
      <w:r w:rsidR="00F43342" w:rsidRPr="006A6DF4">
        <w:rPr>
          <w:rFonts w:asciiTheme="minorHAnsi" w:hAnsiTheme="minorHAnsi" w:cstheme="minorHAnsi"/>
          <w:color w:val="auto"/>
          <w:sz w:val="24"/>
          <w:szCs w:val="24"/>
        </w:rPr>
        <w:br/>
      </w:r>
      <w:r w:rsidRPr="00B664EC">
        <w:rPr>
          <w:rFonts w:asciiTheme="minorHAnsi" w:hAnsiTheme="minorHAnsi" w:cstheme="minorHAnsi"/>
          <w:color w:val="auto"/>
          <w:sz w:val="24"/>
          <w:szCs w:val="24"/>
        </w:rPr>
        <w:t xml:space="preserve">o zmianie rachunków bankowych, o których mowa w ust. </w:t>
      </w:r>
      <w:r w:rsidR="00632E36" w:rsidRPr="00B664EC">
        <w:rPr>
          <w:rFonts w:asciiTheme="minorHAnsi" w:hAnsiTheme="minorHAnsi" w:cstheme="minorHAnsi"/>
          <w:color w:val="auto"/>
          <w:sz w:val="24"/>
          <w:szCs w:val="24"/>
        </w:rPr>
        <w:t>5</w:t>
      </w:r>
      <w:r w:rsidRPr="00B664EC">
        <w:rPr>
          <w:rFonts w:asciiTheme="minorHAnsi" w:hAnsiTheme="minorHAnsi" w:cstheme="minorHAnsi"/>
          <w:color w:val="auto"/>
          <w:sz w:val="24"/>
          <w:szCs w:val="24"/>
        </w:rPr>
        <w:t xml:space="preserve">. Zmiana rachunków bankowych wymaga zawarcia aneksu do Umowy.  </w:t>
      </w:r>
    </w:p>
    <w:p w14:paraId="4C15930E" w14:textId="1DC9BAB7" w:rsidR="00A459D4" w:rsidRDefault="00707619">
      <w:pPr>
        <w:spacing w:after="60" w:line="360" w:lineRule="auto"/>
        <w:ind w:left="10" w:firstLine="0"/>
        <w:jc w:val="left"/>
        <w:rPr>
          <w:rFonts w:asciiTheme="minorHAnsi" w:hAnsiTheme="minorHAnsi" w:cstheme="minorHAnsi"/>
          <w:b/>
          <w:color w:val="auto"/>
          <w:sz w:val="24"/>
          <w:szCs w:val="24"/>
        </w:rPr>
      </w:pPr>
      <w:r w:rsidRPr="00FF1B64">
        <w:rPr>
          <w:rFonts w:asciiTheme="minorHAnsi" w:hAnsiTheme="minorHAnsi" w:cstheme="minorHAnsi"/>
          <w:color w:val="auto"/>
          <w:sz w:val="24"/>
          <w:szCs w:val="24"/>
        </w:rPr>
        <w:t xml:space="preserve"> </w:t>
      </w:r>
    </w:p>
    <w:p w14:paraId="7DBCD961" w14:textId="50EC6363" w:rsidR="00A459D4" w:rsidRDefault="00A459D4">
      <w:pPr>
        <w:spacing w:after="60" w:line="360" w:lineRule="auto"/>
        <w:ind w:left="10" w:firstLine="0"/>
        <w:jc w:val="left"/>
        <w:rPr>
          <w:rFonts w:asciiTheme="minorHAnsi" w:hAnsiTheme="minorHAnsi" w:cstheme="minorHAnsi"/>
          <w:b/>
          <w:color w:val="auto"/>
          <w:sz w:val="24"/>
          <w:szCs w:val="24"/>
        </w:rPr>
      </w:pPr>
    </w:p>
    <w:p w14:paraId="17AD9E44" w14:textId="7A9D4D3F" w:rsidR="00A459D4" w:rsidRDefault="00A459D4">
      <w:pPr>
        <w:spacing w:after="60" w:line="360" w:lineRule="auto"/>
        <w:ind w:left="10" w:firstLine="0"/>
        <w:jc w:val="left"/>
        <w:rPr>
          <w:rFonts w:asciiTheme="minorHAnsi" w:hAnsiTheme="minorHAnsi" w:cstheme="minorHAnsi"/>
          <w:b/>
          <w:color w:val="auto"/>
          <w:sz w:val="24"/>
          <w:szCs w:val="24"/>
        </w:rPr>
      </w:pPr>
    </w:p>
    <w:p w14:paraId="7FA97314" w14:textId="77777777" w:rsidR="00A459D4" w:rsidRPr="00FF1B64" w:rsidRDefault="00A459D4">
      <w:pPr>
        <w:spacing w:after="60" w:line="360" w:lineRule="auto"/>
        <w:ind w:left="10" w:firstLine="0"/>
        <w:jc w:val="left"/>
        <w:rPr>
          <w:rFonts w:asciiTheme="minorHAnsi" w:hAnsiTheme="minorHAnsi" w:cstheme="minorHAnsi"/>
          <w:color w:val="auto"/>
          <w:sz w:val="24"/>
          <w:szCs w:val="24"/>
        </w:rPr>
      </w:pPr>
    </w:p>
    <w:p w14:paraId="35E07C12" w14:textId="77777777" w:rsidR="008335B0" w:rsidRPr="00FF1B64" w:rsidRDefault="008335B0" w:rsidP="004C4061">
      <w:pPr>
        <w:spacing w:after="60" w:line="360" w:lineRule="auto"/>
        <w:ind w:left="10" w:firstLine="0"/>
        <w:jc w:val="left"/>
        <w:rPr>
          <w:rFonts w:asciiTheme="minorHAnsi" w:hAnsiTheme="minorHAnsi" w:cstheme="minorHAnsi"/>
          <w:b/>
          <w:color w:val="auto"/>
          <w:sz w:val="24"/>
          <w:szCs w:val="24"/>
        </w:rPr>
      </w:pPr>
    </w:p>
    <w:p w14:paraId="6A33135C"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Przekazanie Beneficjentowi dofinansowania </w:t>
      </w:r>
    </w:p>
    <w:p w14:paraId="447A9E44"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10 </w:t>
      </w:r>
    </w:p>
    <w:p w14:paraId="2F167B7C" w14:textId="61A3529D" w:rsidR="00326232" w:rsidRPr="00FF1B64" w:rsidRDefault="00707619">
      <w:pPr>
        <w:numPr>
          <w:ilvl w:val="0"/>
          <w:numId w:val="13"/>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Dofinansowanie, o którym mowa w § 2 ust. 4 pkt 1 jest wypłacane w formie zaliczki lub refundacji w wysokości określonej w harmonogramie płatności stanowiącym załącznik </w:t>
      </w:r>
      <w:r w:rsidR="00F4334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nr 3 do Umowy. </w:t>
      </w:r>
    </w:p>
    <w:p w14:paraId="064F006F" w14:textId="645AEF3D" w:rsidR="00170A61" w:rsidRPr="00FF1B64" w:rsidRDefault="00170A61">
      <w:pPr>
        <w:numPr>
          <w:ilvl w:val="0"/>
          <w:numId w:val="13"/>
        </w:numPr>
        <w:tabs>
          <w:tab w:val="left" w:pos="364"/>
        </w:tabs>
        <w:suppressAutoHyphens/>
        <w:spacing w:after="60" w:line="360" w:lineRule="auto"/>
        <w:ind w:hanging="378"/>
        <w:jc w:val="left"/>
        <w:rPr>
          <w:rFonts w:asciiTheme="minorHAnsi" w:hAnsiTheme="minorHAnsi" w:cstheme="minorHAnsi"/>
          <w:sz w:val="24"/>
          <w:szCs w:val="24"/>
        </w:rPr>
      </w:pPr>
      <w:r w:rsidRPr="00FF1B64">
        <w:rPr>
          <w:rFonts w:asciiTheme="minorHAnsi" w:hAnsiTheme="minorHAnsi" w:cstheme="minorHAnsi"/>
          <w:sz w:val="24"/>
          <w:szCs w:val="24"/>
        </w:rPr>
        <w:t>Środki europejskie są przekazywane na rachunek bankowy Beneficjenta na podstawie Zleceń płatności do BGK</w:t>
      </w:r>
      <w:r w:rsidR="00507D40" w:rsidRPr="00FF1B64">
        <w:rPr>
          <w:rFonts w:asciiTheme="minorHAnsi" w:hAnsiTheme="minorHAnsi" w:cstheme="minorHAnsi"/>
          <w:sz w:val="24"/>
          <w:szCs w:val="24"/>
        </w:rPr>
        <w:t xml:space="preserve">, </w:t>
      </w:r>
      <w:r w:rsidR="00507D40" w:rsidRPr="00FF1B64">
        <w:rPr>
          <w:rFonts w:asciiTheme="minorHAnsi" w:hAnsiTheme="minorHAnsi" w:cstheme="minorHAnsi"/>
          <w:color w:val="auto"/>
          <w:sz w:val="24"/>
          <w:szCs w:val="24"/>
        </w:rPr>
        <w:t>natomiast dotacja celowa jest przekazywana na rachunek bankowy Beneficjenta na podstawie dyspozycji przelewu środków z rachunku bankowego Instytucji Pośredniczącej</w:t>
      </w:r>
      <w:r w:rsidRPr="00FF1B64">
        <w:rPr>
          <w:rFonts w:asciiTheme="minorHAnsi" w:hAnsiTheme="minorHAnsi" w:cstheme="minorHAnsi"/>
          <w:color w:val="auto"/>
          <w:sz w:val="24"/>
          <w:szCs w:val="24"/>
        </w:rPr>
        <w:t>. I</w:t>
      </w:r>
      <w:r w:rsidRPr="00FF1B64">
        <w:rPr>
          <w:rFonts w:asciiTheme="minorHAnsi" w:hAnsiTheme="minorHAnsi" w:cstheme="minorHAnsi"/>
          <w:sz w:val="24"/>
          <w:szCs w:val="24"/>
        </w:rPr>
        <w:t>nstytucja Pośrednicząca nie ponosi odpowiedzialności za terminowość wypłat środków przez BGK.</w:t>
      </w:r>
    </w:p>
    <w:p w14:paraId="7266ED0B" w14:textId="77777777" w:rsidR="00326232" w:rsidRPr="00FF1B64" w:rsidRDefault="00707619">
      <w:pPr>
        <w:numPr>
          <w:ilvl w:val="0"/>
          <w:numId w:val="13"/>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Warunkiem przekazania Beneficjentowi pierwszej transzy dofinansowania jest: </w:t>
      </w:r>
    </w:p>
    <w:p w14:paraId="71A0C3EB" w14:textId="71C40E63" w:rsidR="0030518C" w:rsidRPr="00FF1B64" w:rsidRDefault="00707619">
      <w:pPr>
        <w:numPr>
          <w:ilvl w:val="1"/>
          <w:numId w:val="13"/>
        </w:numPr>
        <w:spacing w:after="60" w:line="360" w:lineRule="auto"/>
        <w:ind w:left="709" w:right="16" w:hanging="339"/>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złożenie przez Beneficjenta do Instytucji Pośred</w:t>
      </w:r>
      <w:r w:rsidR="0030518C" w:rsidRPr="00FF1B64">
        <w:rPr>
          <w:rFonts w:asciiTheme="minorHAnsi" w:hAnsiTheme="minorHAnsi" w:cstheme="minorHAnsi"/>
          <w:color w:val="auto"/>
          <w:sz w:val="24"/>
          <w:szCs w:val="24"/>
        </w:rPr>
        <w:t>niczącej prawidłowego wniosku o</w:t>
      </w:r>
      <w:r w:rsidR="00987A24" w:rsidRPr="00FF1B64">
        <w:rPr>
          <w:rFonts w:asciiTheme="minorHAnsi" w:hAnsiTheme="minorHAnsi" w:cstheme="minorHAnsi"/>
          <w:color w:val="auto"/>
          <w:sz w:val="24"/>
          <w:szCs w:val="24"/>
        </w:rPr>
        <w:t> </w:t>
      </w:r>
      <w:r w:rsidR="00A940DB" w:rsidRPr="00FF1B64">
        <w:rPr>
          <w:rFonts w:asciiTheme="minorHAnsi" w:hAnsiTheme="minorHAnsi" w:cstheme="minorHAnsi"/>
          <w:color w:val="auto"/>
          <w:sz w:val="24"/>
          <w:szCs w:val="24"/>
        </w:rPr>
        <w:t>płatność (tzw. zaliczkowego) i jego zatwierdzenie przez Instytucję Pośredniczącą,</w:t>
      </w:r>
    </w:p>
    <w:p w14:paraId="15A38300" w14:textId="3B454D51" w:rsidR="00162FFA" w:rsidRPr="00FF1B64" w:rsidRDefault="00707619">
      <w:pPr>
        <w:numPr>
          <w:ilvl w:val="1"/>
          <w:numId w:val="13"/>
        </w:numPr>
        <w:spacing w:after="60" w:line="360" w:lineRule="auto"/>
        <w:ind w:right="16"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prawidłowe wniesienie przez Beneficjenta zabezpi</w:t>
      </w:r>
      <w:r w:rsidR="00987A24" w:rsidRPr="00FF1B64">
        <w:rPr>
          <w:rFonts w:asciiTheme="minorHAnsi" w:hAnsiTheme="minorHAnsi" w:cstheme="minorHAnsi"/>
          <w:color w:val="auto"/>
          <w:sz w:val="24"/>
          <w:szCs w:val="24"/>
        </w:rPr>
        <w:t>eczenia, o którym mowa w § 15,</w:t>
      </w:r>
    </w:p>
    <w:p w14:paraId="0C86C3E8" w14:textId="550A9463" w:rsidR="00170A61" w:rsidRPr="00FF1B64" w:rsidRDefault="00707619">
      <w:pPr>
        <w:numPr>
          <w:ilvl w:val="1"/>
          <w:numId w:val="13"/>
        </w:numPr>
        <w:spacing w:after="60" w:line="360" w:lineRule="auto"/>
        <w:ind w:left="709" w:right="16" w:hanging="339"/>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dostępność środków europejskich w limicie określonym przez Ministra </w:t>
      </w:r>
      <w:r w:rsidR="00C131BD" w:rsidRPr="00FF1B64">
        <w:rPr>
          <w:rFonts w:asciiTheme="minorHAnsi" w:hAnsiTheme="minorHAnsi" w:cstheme="minorHAnsi"/>
          <w:color w:val="auto"/>
          <w:sz w:val="24"/>
          <w:szCs w:val="24"/>
        </w:rPr>
        <w:t>Inwestycji i </w:t>
      </w:r>
      <w:r w:rsidRPr="00FF1B64">
        <w:rPr>
          <w:rFonts w:asciiTheme="minorHAnsi" w:hAnsiTheme="minorHAnsi" w:cstheme="minorHAnsi"/>
          <w:color w:val="auto"/>
          <w:sz w:val="24"/>
          <w:szCs w:val="24"/>
        </w:rPr>
        <w:t>Rozwoju</w:t>
      </w:r>
      <w:r w:rsidR="00507D40" w:rsidRPr="00FF1B64">
        <w:rPr>
          <w:rFonts w:asciiTheme="minorHAnsi" w:hAnsiTheme="minorHAnsi" w:cstheme="minorHAnsi"/>
          <w:color w:val="auto"/>
          <w:sz w:val="24"/>
          <w:szCs w:val="24"/>
        </w:rPr>
        <w:t>,</w:t>
      </w:r>
    </w:p>
    <w:p w14:paraId="35843097" w14:textId="74D315AF" w:rsidR="00507D40" w:rsidRPr="00FF1B64" w:rsidRDefault="00507D40">
      <w:pPr>
        <w:numPr>
          <w:ilvl w:val="1"/>
          <w:numId w:val="13"/>
        </w:numPr>
        <w:spacing w:after="60" w:line="360" w:lineRule="auto"/>
        <w:ind w:right="16" w:firstLine="0"/>
        <w:jc w:val="left"/>
        <w:rPr>
          <w:rFonts w:asciiTheme="minorHAnsi" w:hAnsiTheme="minorHAnsi" w:cstheme="minorHAnsi"/>
          <w:color w:val="auto"/>
          <w:sz w:val="24"/>
          <w:szCs w:val="24"/>
        </w:rPr>
      </w:pPr>
      <w:r w:rsidRPr="00FF1B64">
        <w:rPr>
          <w:rFonts w:asciiTheme="minorHAnsi" w:eastAsia="Calibri" w:hAnsiTheme="minorHAnsi" w:cstheme="minorHAnsi"/>
          <w:color w:val="auto"/>
          <w:sz w:val="24"/>
          <w:szCs w:val="24"/>
          <w:lang w:eastAsia="ar-SA"/>
        </w:rPr>
        <w:t>dostępność środków dotacji celowej na rachunku Instytucji Pośredniczącej.</w:t>
      </w:r>
    </w:p>
    <w:p w14:paraId="039A21D9" w14:textId="77777777" w:rsidR="00326232" w:rsidRPr="00FF1B64" w:rsidRDefault="00707619">
      <w:pPr>
        <w:numPr>
          <w:ilvl w:val="0"/>
          <w:numId w:val="1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Warunkiem przekazania Beneficjentowi drugiej i kolejnych transz dofinansowania jest: </w:t>
      </w:r>
    </w:p>
    <w:p w14:paraId="4B114006" w14:textId="0AE18B57" w:rsidR="00326232" w:rsidRPr="00FF1B64" w:rsidRDefault="00707619">
      <w:pPr>
        <w:numPr>
          <w:ilvl w:val="1"/>
          <w:numId w:val="14"/>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złożenie </w:t>
      </w:r>
      <w:r w:rsidR="00CA0673" w:rsidRPr="00FF1B64">
        <w:rPr>
          <w:rFonts w:asciiTheme="minorHAnsi" w:hAnsiTheme="minorHAnsi" w:cstheme="minorHAnsi"/>
          <w:color w:val="auto"/>
          <w:sz w:val="24"/>
          <w:szCs w:val="24"/>
        </w:rPr>
        <w:t xml:space="preserve">przez Beneficjenta i zweryfikowanie przez Instytucję Pośredniczącą wniosku </w:t>
      </w:r>
      <w:r w:rsidR="00CA0673" w:rsidRPr="00FF1B64">
        <w:rPr>
          <w:rFonts w:asciiTheme="minorHAnsi" w:hAnsiTheme="minorHAnsi" w:cstheme="minorHAnsi"/>
          <w:color w:val="auto"/>
          <w:sz w:val="24"/>
          <w:szCs w:val="24"/>
        </w:rPr>
        <w:br/>
        <w:t xml:space="preserve">o płatność, w którym wykazano wydatki kwalifikowalne w wysokości co najmniej 70% łącznej kwoty transz dofinansowania otrzymanych na dzień zatwierdzenia wniosku lub </w:t>
      </w:r>
      <w:r w:rsidR="00162FFA" w:rsidRPr="00FF1B64">
        <w:rPr>
          <w:rFonts w:asciiTheme="minorHAnsi" w:hAnsiTheme="minorHAnsi" w:cstheme="minorHAnsi"/>
          <w:color w:val="auto"/>
          <w:sz w:val="24"/>
          <w:szCs w:val="24"/>
        </w:rPr>
        <w:t xml:space="preserve">odesłania </w:t>
      </w:r>
      <w:r w:rsidR="00CA0673" w:rsidRPr="00FF1B64">
        <w:rPr>
          <w:rFonts w:asciiTheme="minorHAnsi" w:hAnsiTheme="minorHAnsi" w:cstheme="minorHAnsi"/>
          <w:color w:val="auto"/>
          <w:sz w:val="24"/>
          <w:szCs w:val="24"/>
        </w:rPr>
        <w:t xml:space="preserve">wniosku do poprawy; w przypadku </w:t>
      </w:r>
      <w:r w:rsidR="00162FFA" w:rsidRPr="00FF1B64">
        <w:rPr>
          <w:rFonts w:asciiTheme="minorHAnsi" w:hAnsiTheme="minorHAnsi" w:cstheme="minorHAnsi"/>
          <w:color w:val="auto"/>
          <w:sz w:val="24"/>
          <w:szCs w:val="24"/>
        </w:rPr>
        <w:t xml:space="preserve">odesłania </w:t>
      </w:r>
      <w:r w:rsidR="00CA0673" w:rsidRPr="00FF1B64">
        <w:rPr>
          <w:rFonts w:asciiTheme="minorHAnsi" w:hAnsiTheme="minorHAnsi" w:cstheme="minorHAnsi"/>
          <w:color w:val="auto"/>
          <w:sz w:val="24"/>
          <w:szCs w:val="24"/>
        </w:rPr>
        <w:t>wniosku do poprawy wydatki w ww. wysokości nie wymagają składania przez Beneficjenta dalszych wyjaśnień</w:t>
      </w:r>
      <w:r w:rsidRPr="00FF1B64">
        <w:rPr>
          <w:rFonts w:asciiTheme="minorHAnsi" w:hAnsiTheme="minorHAnsi" w:cstheme="minorHAnsi"/>
          <w:color w:val="auto"/>
          <w:sz w:val="24"/>
          <w:szCs w:val="24"/>
        </w:rPr>
        <w:t xml:space="preserve">,  </w:t>
      </w:r>
    </w:p>
    <w:p w14:paraId="6FD1F6E0" w14:textId="77777777" w:rsidR="00326232" w:rsidRPr="00FF1B64" w:rsidRDefault="00707619">
      <w:pPr>
        <w:numPr>
          <w:ilvl w:val="1"/>
          <w:numId w:val="14"/>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zatwierdzenie wniosku o płatność za poprzedni okres rozliczeniowy, </w:t>
      </w:r>
    </w:p>
    <w:p w14:paraId="64F8E144" w14:textId="77777777" w:rsidR="00326232" w:rsidRPr="00FF1B64" w:rsidRDefault="00707619">
      <w:pPr>
        <w:numPr>
          <w:ilvl w:val="1"/>
          <w:numId w:val="14"/>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nie stwierdzenie okoliczności, o których mowa  w  § 29 ust. 1, </w:t>
      </w:r>
    </w:p>
    <w:p w14:paraId="5F800951" w14:textId="507607B3" w:rsidR="00170A61" w:rsidRPr="00FF1B64" w:rsidRDefault="00707619">
      <w:pPr>
        <w:numPr>
          <w:ilvl w:val="1"/>
          <w:numId w:val="14"/>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dostępność środków europejskich w limicie określonym przez Ministra</w:t>
      </w:r>
      <w:r w:rsidR="005968E9" w:rsidRPr="00FF1B64">
        <w:rPr>
          <w:rFonts w:asciiTheme="minorHAnsi" w:hAnsiTheme="minorHAnsi" w:cstheme="minorHAnsi"/>
          <w:color w:val="auto"/>
          <w:sz w:val="24"/>
          <w:szCs w:val="24"/>
        </w:rPr>
        <w:t xml:space="preserve"> Inwestycji </w:t>
      </w:r>
      <w:r w:rsidR="005968E9" w:rsidRPr="00FF1B64">
        <w:rPr>
          <w:rFonts w:asciiTheme="minorHAnsi" w:hAnsiTheme="minorHAnsi" w:cstheme="minorHAnsi"/>
          <w:color w:val="auto"/>
          <w:sz w:val="24"/>
          <w:szCs w:val="24"/>
        </w:rPr>
        <w:br/>
        <w:t>i Rozwoju</w:t>
      </w:r>
      <w:r w:rsidR="002C3EB7" w:rsidRPr="00FF1B64">
        <w:rPr>
          <w:rFonts w:asciiTheme="minorHAnsi" w:hAnsiTheme="minorHAnsi" w:cstheme="minorHAnsi"/>
          <w:color w:val="auto"/>
          <w:sz w:val="24"/>
          <w:szCs w:val="24"/>
        </w:rPr>
        <w:t>,</w:t>
      </w:r>
    </w:p>
    <w:p w14:paraId="27D9F57B" w14:textId="5B04208A" w:rsidR="002C3EB7" w:rsidRPr="00FF1B64" w:rsidRDefault="002C3EB7">
      <w:pPr>
        <w:numPr>
          <w:ilvl w:val="1"/>
          <w:numId w:val="14"/>
        </w:numPr>
        <w:spacing w:after="60" w:line="360" w:lineRule="auto"/>
        <w:ind w:hanging="360"/>
        <w:jc w:val="left"/>
        <w:rPr>
          <w:rFonts w:asciiTheme="minorHAnsi" w:hAnsiTheme="minorHAnsi" w:cstheme="minorHAnsi"/>
          <w:color w:val="auto"/>
          <w:sz w:val="24"/>
          <w:szCs w:val="24"/>
        </w:rPr>
      </w:pPr>
      <w:r w:rsidRPr="00FF1B64">
        <w:rPr>
          <w:rFonts w:asciiTheme="minorHAnsi" w:eastAsia="Calibri" w:hAnsiTheme="minorHAnsi" w:cstheme="minorHAnsi"/>
          <w:color w:val="auto"/>
          <w:sz w:val="24"/>
          <w:szCs w:val="24"/>
          <w:lang w:eastAsia="ar-SA"/>
        </w:rPr>
        <w:t>dostępność środków dotacji celowej na rachunku Instytucji Pośredniczącej.</w:t>
      </w:r>
      <w:r w:rsidRPr="00FF1B64">
        <w:rPr>
          <w:rFonts w:asciiTheme="minorHAnsi" w:hAnsiTheme="minorHAnsi" w:cstheme="minorHAnsi"/>
          <w:color w:val="auto"/>
          <w:sz w:val="24"/>
          <w:szCs w:val="24"/>
        </w:rPr>
        <w:t xml:space="preserve">           </w:t>
      </w:r>
    </w:p>
    <w:p w14:paraId="3B41B2C3" w14:textId="77777777" w:rsidR="00326232" w:rsidRPr="00FF1B64" w:rsidRDefault="00707619">
      <w:pPr>
        <w:numPr>
          <w:ilvl w:val="0"/>
          <w:numId w:val="1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Poprzez rozliczenie zaliczki rozumie się złożenie wniosku o płatność rozliczającego dofinansowanie przekazane w formie zaliczki lub zwrot środków zaliczki do końca okresu rozliczeniowego. </w:t>
      </w:r>
    </w:p>
    <w:p w14:paraId="6273C30C" w14:textId="77777777" w:rsidR="00326232" w:rsidRPr="00FF1B64" w:rsidRDefault="00707619">
      <w:pPr>
        <w:numPr>
          <w:ilvl w:val="0"/>
          <w:numId w:val="1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Dofinansowanie, o którym mowa w § 2 ust. 4, pkt 1 będzie przekazywane na wskazane przez Beneficjenta rachunki bankowe w terminie nie dłuższym niż 90 dni licząc od dnia przedłożenia wniosku o płatność, uwzględniając zapisy § 12 ust. 3-4.   </w:t>
      </w:r>
    </w:p>
    <w:p w14:paraId="5E335032" w14:textId="6D9B1B3E" w:rsidR="00326232" w:rsidRPr="00FF1B64" w:rsidRDefault="00E3284E">
      <w:pPr>
        <w:numPr>
          <w:ilvl w:val="0"/>
          <w:numId w:val="1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Odsetki bankowe naliczone na rachunku bankowym Beneficjenta,  o którym mowa w § 9 ust. </w:t>
      </w:r>
      <w:r w:rsidR="00632E36" w:rsidRPr="00FF1B64">
        <w:rPr>
          <w:rFonts w:asciiTheme="minorHAnsi" w:hAnsiTheme="minorHAnsi" w:cstheme="minorHAnsi"/>
          <w:color w:val="auto"/>
          <w:sz w:val="24"/>
          <w:szCs w:val="24"/>
        </w:rPr>
        <w:t>5</w:t>
      </w:r>
      <w:r w:rsidRPr="00FF1B64">
        <w:rPr>
          <w:rFonts w:asciiTheme="minorHAnsi" w:hAnsiTheme="minorHAnsi" w:cstheme="minorHAnsi"/>
          <w:color w:val="auto"/>
          <w:sz w:val="24"/>
          <w:szCs w:val="24"/>
        </w:rPr>
        <w:t xml:space="preserve"> od przekazanych w formie zaliczki transz dofinansowania podlegają zwrotowi, o ile przepisy odrębne nie stanowią inaczej. W przypadku realizowania Projektu przez Beneficjenta działającego w formie partnerstwa, kwestie zwrotu odsetek bankowych naliczonych na rachunkach projektowych Partnera/Partnerów reguluje umowa </w:t>
      </w:r>
      <w:r w:rsidR="00F4334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o partnerstwie.</w:t>
      </w:r>
    </w:p>
    <w:p w14:paraId="71987C3B" w14:textId="617C78EE" w:rsidR="00326232" w:rsidRPr="00FF1B64" w:rsidRDefault="00707619">
      <w:pPr>
        <w:numPr>
          <w:ilvl w:val="0"/>
          <w:numId w:val="1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przekazuje informację o odsetkach, o których mowa w ust. </w:t>
      </w:r>
      <w:r w:rsidR="005A1A1E" w:rsidRPr="00FF1B64">
        <w:rPr>
          <w:rFonts w:asciiTheme="minorHAnsi" w:hAnsiTheme="minorHAnsi" w:cstheme="minorHAnsi"/>
          <w:color w:val="auto"/>
          <w:sz w:val="24"/>
          <w:szCs w:val="24"/>
        </w:rPr>
        <w:t>7</w:t>
      </w:r>
      <w:r w:rsidRPr="00FF1B64">
        <w:rPr>
          <w:rFonts w:asciiTheme="minorHAnsi" w:hAnsiTheme="minorHAnsi" w:cstheme="minorHAnsi"/>
          <w:color w:val="auto"/>
          <w:sz w:val="24"/>
          <w:szCs w:val="24"/>
        </w:rPr>
        <w:t xml:space="preserve">, w terminie do </w:t>
      </w:r>
      <w:r w:rsidR="0011754C"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5 stycznia roku następnego lub w przypadku Projektów, których realizacja kończy się </w:t>
      </w:r>
      <w:r w:rsidR="00F4334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w trakcie danego roku, w terminie zakończenia </w:t>
      </w:r>
      <w:r w:rsidR="00283EB9" w:rsidRPr="00FF1B64">
        <w:rPr>
          <w:rFonts w:asciiTheme="minorHAnsi" w:hAnsiTheme="minorHAnsi" w:cstheme="minorHAnsi"/>
          <w:color w:val="auto"/>
          <w:sz w:val="24"/>
          <w:szCs w:val="24"/>
        </w:rPr>
        <w:t xml:space="preserve">finansowego </w:t>
      </w:r>
      <w:r w:rsidRPr="00FF1B64">
        <w:rPr>
          <w:rFonts w:asciiTheme="minorHAnsi" w:hAnsiTheme="minorHAnsi" w:cstheme="minorHAnsi"/>
          <w:color w:val="auto"/>
          <w:sz w:val="24"/>
          <w:szCs w:val="24"/>
        </w:rPr>
        <w:t xml:space="preserve">realizacji Projektu. </w:t>
      </w:r>
    </w:p>
    <w:p w14:paraId="01E2DD1F" w14:textId="54600F5A" w:rsidR="00326232" w:rsidRPr="00FF1B64" w:rsidRDefault="00707619">
      <w:pPr>
        <w:numPr>
          <w:ilvl w:val="0"/>
          <w:numId w:val="1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zwraca odsetki, o których mowa w ust. </w:t>
      </w:r>
      <w:r w:rsidR="005A1A1E" w:rsidRPr="00FF1B64">
        <w:rPr>
          <w:rFonts w:asciiTheme="minorHAnsi" w:hAnsiTheme="minorHAnsi" w:cstheme="minorHAnsi"/>
          <w:color w:val="auto"/>
          <w:sz w:val="24"/>
          <w:szCs w:val="24"/>
        </w:rPr>
        <w:t>7</w:t>
      </w:r>
      <w:r w:rsidRPr="00FF1B64">
        <w:rPr>
          <w:rFonts w:asciiTheme="minorHAnsi" w:hAnsiTheme="minorHAnsi" w:cstheme="minorHAnsi"/>
          <w:color w:val="auto"/>
          <w:sz w:val="24"/>
          <w:szCs w:val="24"/>
        </w:rPr>
        <w:t>, do dnia 1</w:t>
      </w:r>
      <w:r w:rsidR="00F43342" w:rsidRPr="00FF1B64">
        <w:rPr>
          <w:rFonts w:asciiTheme="minorHAnsi" w:hAnsiTheme="minorHAnsi" w:cstheme="minorHAnsi"/>
          <w:color w:val="auto"/>
          <w:sz w:val="24"/>
          <w:szCs w:val="24"/>
        </w:rPr>
        <w:t>0 stycznia roku następnego lub</w:t>
      </w:r>
      <w:r w:rsidR="0011754C"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w przypadku Projektów, których realizacja kończy się w trakcie danego roku w ciągu 30 dni kalendarzowych od dnia zakończenia </w:t>
      </w:r>
      <w:r w:rsidR="00283EB9" w:rsidRPr="00FF1B64">
        <w:rPr>
          <w:rFonts w:asciiTheme="minorHAnsi" w:hAnsiTheme="minorHAnsi" w:cstheme="minorHAnsi"/>
          <w:color w:val="auto"/>
          <w:sz w:val="24"/>
          <w:szCs w:val="24"/>
        </w:rPr>
        <w:t xml:space="preserve">finansowego </w:t>
      </w:r>
      <w:r w:rsidRPr="00FF1B64">
        <w:rPr>
          <w:rFonts w:asciiTheme="minorHAnsi" w:hAnsiTheme="minorHAnsi" w:cstheme="minorHAnsi"/>
          <w:color w:val="auto"/>
          <w:sz w:val="24"/>
          <w:szCs w:val="24"/>
        </w:rPr>
        <w:t xml:space="preserve">realizacji Projektu. </w:t>
      </w:r>
    </w:p>
    <w:p w14:paraId="7749A123" w14:textId="6E785C63" w:rsidR="00326232" w:rsidRPr="00FF1B64" w:rsidRDefault="007F7891">
      <w:pPr>
        <w:numPr>
          <w:ilvl w:val="0"/>
          <w:numId w:val="1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braku zwrotu </w:t>
      </w:r>
      <w:r w:rsidR="00707619" w:rsidRPr="00FF1B64">
        <w:rPr>
          <w:rFonts w:asciiTheme="minorHAnsi" w:hAnsiTheme="minorHAnsi" w:cstheme="minorHAnsi"/>
          <w:color w:val="auto"/>
          <w:sz w:val="24"/>
          <w:szCs w:val="24"/>
        </w:rPr>
        <w:t xml:space="preserve">odsetek, o którym mowa w ust. </w:t>
      </w:r>
      <w:r w:rsidR="005A1A1E" w:rsidRPr="00FF1B64">
        <w:rPr>
          <w:rFonts w:asciiTheme="minorHAnsi" w:hAnsiTheme="minorHAnsi" w:cstheme="minorHAnsi"/>
          <w:color w:val="auto"/>
          <w:sz w:val="24"/>
          <w:szCs w:val="24"/>
        </w:rPr>
        <w:t>9</w:t>
      </w:r>
      <w:r w:rsidR="00707619" w:rsidRPr="00FF1B64">
        <w:rPr>
          <w:rFonts w:asciiTheme="minorHAnsi" w:hAnsiTheme="minorHAnsi" w:cstheme="minorHAnsi"/>
          <w:color w:val="auto"/>
          <w:sz w:val="24"/>
          <w:szCs w:val="24"/>
        </w:rPr>
        <w:t xml:space="preserve">, Instytucja Pośrednicząca wzywa Beneficjenta do zwrotu  odsetek w terminie 14 dni. </w:t>
      </w:r>
    </w:p>
    <w:p w14:paraId="5EB7A25E" w14:textId="2E4E738D" w:rsidR="00326232" w:rsidRPr="00FF1B64" w:rsidRDefault="00707619">
      <w:pPr>
        <w:numPr>
          <w:ilvl w:val="0"/>
          <w:numId w:val="1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może zawiesić wypłatę dofinansowania w przypadku, gdy zachodzi  uzasadnione podejrzenie, że w związku z realizacją Projektu</w:t>
      </w:r>
      <w:r w:rsidR="0049183F" w:rsidRPr="00FF1B64">
        <w:rPr>
          <w:rFonts w:asciiTheme="minorHAnsi" w:hAnsiTheme="minorHAnsi" w:cstheme="minorHAnsi"/>
          <w:color w:val="auto"/>
          <w:sz w:val="24"/>
          <w:szCs w:val="24"/>
        </w:rPr>
        <w:t xml:space="preserve"> doszło do powstania rażących </w:t>
      </w:r>
      <w:r w:rsidRPr="00FF1B64">
        <w:rPr>
          <w:rFonts w:asciiTheme="minorHAnsi" w:hAnsiTheme="minorHAnsi" w:cstheme="minorHAnsi"/>
          <w:color w:val="auto"/>
          <w:sz w:val="24"/>
          <w:szCs w:val="24"/>
        </w:rPr>
        <w:t xml:space="preserve">nieprawidłowości, w szczególności oszustwa. Instytucja Pośrednicząca informuje Beneficjenta  o  zawieszeniu biegu terminu wypłaty transzy dofinansowania i jego przyczynach. </w:t>
      </w:r>
    </w:p>
    <w:p w14:paraId="1972A10C" w14:textId="5F439179" w:rsidR="00905CD6" w:rsidRPr="00FF1B64" w:rsidRDefault="00905CD6">
      <w:pPr>
        <w:numPr>
          <w:ilvl w:val="0"/>
          <w:numId w:val="1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Kwota dofinansowania, o której mowa w §</w:t>
      </w:r>
      <w:r w:rsidR="00C23542" w:rsidRPr="00FF1B64">
        <w:rPr>
          <w:rFonts w:asciiTheme="minorHAnsi" w:hAnsiTheme="minorHAnsi" w:cstheme="minorHAnsi"/>
          <w:color w:val="auto"/>
          <w:sz w:val="24"/>
          <w:szCs w:val="24"/>
        </w:rPr>
        <w:t xml:space="preserve"> 2 ust. 4 pkt</w:t>
      </w:r>
      <w:r w:rsidRPr="00FF1B64">
        <w:rPr>
          <w:rFonts w:asciiTheme="minorHAnsi" w:hAnsiTheme="minorHAnsi" w:cstheme="minorHAnsi"/>
          <w:color w:val="auto"/>
          <w:sz w:val="24"/>
          <w:szCs w:val="24"/>
        </w:rPr>
        <w:t xml:space="preserve"> 1</w:t>
      </w:r>
      <w:r w:rsidR="00171CFD" w:rsidRPr="00FF1B64">
        <w:rPr>
          <w:rFonts w:asciiTheme="minorHAnsi" w:hAnsiTheme="minorHAnsi" w:cstheme="minorHAnsi"/>
          <w:color w:val="auto"/>
          <w:sz w:val="24"/>
          <w:szCs w:val="24"/>
        </w:rPr>
        <w:t xml:space="preserve"> lit</w:t>
      </w:r>
      <w:r w:rsidR="00A20617" w:rsidRPr="00FF1B64">
        <w:rPr>
          <w:rFonts w:asciiTheme="minorHAnsi" w:hAnsiTheme="minorHAnsi" w:cstheme="minorHAnsi"/>
          <w:color w:val="auto"/>
          <w:sz w:val="24"/>
          <w:szCs w:val="24"/>
        </w:rPr>
        <w:t>. a – środki europejskie oraz w </w:t>
      </w:r>
      <w:r w:rsidR="00171CFD" w:rsidRPr="00FF1B64">
        <w:rPr>
          <w:rFonts w:asciiTheme="minorHAnsi" w:hAnsiTheme="minorHAnsi" w:cstheme="minorHAnsi"/>
          <w:color w:val="auto"/>
          <w:sz w:val="24"/>
          <w:szCs w:val="24"/>
        </w:rPr>
        <w:t>formie dotacji celowej, o której mowa w § 2 ust. 4 pkt 1 lit. b</w:t>
      </w:r>
      <w:r w:rsidR="006364F6" w:rsidRPr="00FF1B64">
        <w:rPr>
          <w:rFonts w:asciiTheme="minorHAnsi" w:hAnsiTheme="minorHAnsi" w:cstheme="minorHAnsi"/>
          <w:color w:val="auto"/>
          <w:sz w:val="24"/>
          <w:szCs w:val="24"/>
        </w:rPr>
        <w:t>,</w:t>
      </w:r>
      <w:r w:rsidR="00481D3A" w:rsidRPr="00FF1B64">
        <w:rPr>
          <w:rFonts w:asciiTheme="minorHAnsi" w:hAnsiTheme="minorHAnsi" w:cstheme="minorHAnsi"/>
          <w:color w:val="auto"/>
          <w:sz w:val="24"/>
          <w:szCs w:val="24"/>
        </w:rPr>
        <w:t xml:space="preserve"> </w:t>
      </w:r>
      <w:r w:rsidR="00A20617" w:rsidRPr="00FF1B64">
        <w:rPr>
          <w:rFonts w:asciiTheme="minorHAnsi" w:hAnsiTheme="minorHAnsi" w:cstheme="minorHAnsi"/>
          <w:color w:val="auto"/>
          <w:sz w:val="24"/>
          <w:szCs w:val="24"/>
        </w:rPr>
        <w:t>niewydatkowana z </w:t>
      </w:r>
      <w:r w:rsidRPr="00FF1B64">
        <w:rPr>
          <w:rFonts w:asciiTheme="minorHAnsi" w:hAnsiTheme="minorHAnsi" w:cstheme="minorHAnsi"/>
          <w:color w:val="auto"/>
          <w:sz w:val="24"/>
          <w:szCs w:val="24"/>
        </w:rPr>
        <w:t>końcem roku budżetowego, pozostaje na rachunku bankowym, o którym mowa w § 9 ust. 5 do dyspozycji Beneficjenta w następnym roku budżetowym, o ile realizacja projektu przewidziana jest w kolejnym roku budżetowym.</w:t>
      </w:r>
    </w:p>
    <w:p w14:paraId="417F72AE" w14:textId="77777777" w:rsidR="00F1752E" w:rsidRPr="00FF1B64" w:rsidRDefault="00F1752E">
      <w:pPr>
        <w:spacing w:after="60" w:line="360" w:lineRule="auto"/>
        <w:ind w:left="10" w:firstLine="0"/>
        <w:jc w:val="left"/>
        <w:rPr>
          <w:rFonts w:asciiTheme="minorHAnsi" w:hAnsiTheme="minorHAnsi" w:cstheme="minorHAnsi"/>
          <w:color w:val="auto"/>
          <w:sz w:val="24"/>
          <w:szCs w:val="24"/>
        </w:rPr>
      </w:pPr>
    </w:p>
    <w:p w14:paraId="6B0B0A3D"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Zasady i terminy składania wniosków o płatność </w:t>
      </w:r>
    </w:p>
    <w:p w14:paraId="2194B9ED"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11 </w:t>
      </w:r>
    </w:p>
    <w:p w14:paraId="61AD8500" w14:textId="77777777" w:rsidR="00326232" w:rsidRPr="00FF1B64" w:rsidRDefault="00707619">
      <w:pPr>
        <w:numPr>
          <w:ilvl w:val="0"/>
          <w:numId w:val="15"/>
        </w:numPr>
        <w:spacing w:after="60" w:line="360" w:lineRule="auto"/>
        <w:ind w:left="340" w:hanging="34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składa pierwszy wniosek o płatność, będący podstawą wypłaty pierwszej transzy dofinansowania w terminie do 14 dni roboczych od dnia podpisania niniejszej Umowy lub rozpoczęcia realizacji Projektu. </w:t>
      </w:r>
    </w:p>
    <w:p w14:paraId="58D42AEA" w14:textId="72650186" w:rsidR="00326232" w:rsidRPr="009C6117" w:rsidRDefault="00707619">
      <w:pPr>
        <w:numPr>
          <w:ilvl w:val="0"/>
          <w:numId w:val="15"/>
        </w:numPr>
        <w:spacing w:after="60" w:line="360" w:lineRule="auto"/>
        <w:ind w:left="340" w:hanging="34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składa drugi i kolejne wnioski o płatność zgodnie z harmonogramem płatności,  o którym mowa w § 9 ust. 1, nie rzadziej niż raz na </w:t>
      </w:r>
      <w:r w:rsidR="00E3284E" w:rsidRPr="00FF1B64">
        <w:rPr>
          <w:rFonts w:asciiTheme="minorHAnsi" w:hAnsiTheme="minorHAnsi" w:cstheme="minorHAnsi"/>
          <w:color w:val="auto"/>
          <w:sz w:val="24"/>
          <w:szCs w:val="24"/>
        </w:rPr>
        <w:t>3 miesiące</w:t>
      </w:r>
      <w:r w:rsidRPr="00FF1B64">
        <w:rPr>
          <w:rFonts w:asciiTheme="minorHAnsi" w:hAnsiTheme="minorHAnsi" w:cstheme="minorHAnsi"/>
          <w:color w:val="auto"/>
          <w:sz w:val="24"/>
          <w:szCs w:val="24"/>
        </w:rPr>
        <w:t>,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w:t>
      </w:r>
      <w:r w:rsidR="009B7D0B" w:rsidRPr="004C4061">
        <w:rPr>
          <w:rFonts w:asciiTheme="minorHAnsi" w:hAnsiTheme="minorHAnsi" w:cstheme="minorHAnsi"/>
          <w:sz w:val="24"/>
          <w:szCs w:val="24"/>
        </w:rPr>
        <w:t xml:space="preserve"> </w:t>
      </w:r>
      <w:r w:rsidR="009B7D0B" w:rsidRPr="00FF1B64">
        <w:rPr>
          <w:rFonts w:asciiTheme="minorHAnsi" w:hAnsiTheme="minorHAnsi" w:cstheme="minorHAnsi"/>
          <w:sz w:val="24"/>
          <w:szCs w:val="24"/>
        </w:rPr>
        <w:t>Beneficjent wraz z końcowym wnioskiem o płatność z</w:t>
      </w:r>
      <w:r w:rsidR="009B7D0B" w:rsidRPr="006A6DF4">
        <w:rPr>
          <w:rFonts w:asciiTheme="minorHAnsi" w:hAnsiTheme="minorHAnsi" w:cstheme="minorHAnsi"/>
          <w:sz w:val="24"/>
          <w:szCs w:val="24"/>
        </w:rPr>
        <w:t xml:space="preserve">obowiązany jest do przedłożenia </w:t>
      </w:r>
      <w:r w:rsidR="009B7D0B" w:rsidRPr="006A6DF4">
        <w:rPr>
          <w:rFonts w:asciiTheme="minorHAnsi" w:hAnsiTheme="minorHAnsi" w:cstheme="minorHAnsi"/>
          <w:i/>
          <w:sz w:val="24"/>
          <w:szCs w:val="24"/>
        </w:rPr>
        <w:t>Oświadczenia</w:t>
      </w:r>
      <w:r w:rsidR="00C80F0D" w:rsidRPr="006A6DF4">
        <w:rPr>
          <w:rFonts w:asciiTheme="minorHAnsi" w:hAnsiTheme="minorHAnsi" w:cstheme="minorHAnsi"/>
          <w:i/>
          <w:sz w:val="24"/>
          <w:szCs w:val="24"/>
        </w:rPr>
        <w:t>/Oświadczeń</w:t>
      </w:r>
      <w:r w:rsidR="009B7D0B" w:rsidRPr="001C4504">
        <w:rPr>
          <w:rFonts w:asciiTheme="minorHAnsi" w:hAnsiTheme="minorHAnsi" w:cstheme="minorHAnsi"/>
          <w:i/>
          <w:sz w:val="24"/>
          <w:szCs w:val="24"/>
        </w:rPr>
        <w:t xml:space="preserve"> o kwalifikowalności VAT </w:t>
      </w:r>
      <w:r w:rsidR="009B7D0B" w:rsidRPr="00B664EC">
        <w:rPr>
          <w:rFonts w:asciiTheme="minorHAnsi" w:hAnsiTheme="minorHAnsi" w:cstheme="minorHAnsi"/>
          <w:sz w:val="24"/>
          <w:szCs w:val="24"/>
        </w:rPr>
        <w:t>stanowiącego</w:t>
      </w:r>
      <w:r w:rsidR="00C80F0D" w:rsidRPr="00B664EC">
        <w:rPr>
          <w:rFonts w:asciiTheme="minorHAnsi" w:hAnsiTheme="minorHAnsi" w:cstheme="minorHAnsi"/>
          <w:sz w:val="24"/>
          <w:szCs w:val="24"/>
        </w:rPr>
        <w:t>/stanowiących</w:t>
      </w:r>
      <w:r w:rsidR="009B7D0B" w:rsidRPr="00B664EC">
        <w:rPr>
          <w:rFonts w:asciiTheme="minorHAnsi" w:hAnsiTheme="minorHAnsi" w:cstheme="minorHAnsi"/>
          <w:sz w:val="24"/>
          <w:szCs w:val="24"/>
        </w:rPr>
        <w:t xml:space="preserve"> załącznik</w:t>
      </w:r>
      <w:r w:rsidR="00C80F0D" w:rsidRPr="00B664EC">
        <w:rPr>
          <w:rFonts w:asciiTheme="minorHAnsi" w:hAnsiTheme="minorHAnsi" w:cstheme="minorHAnsi"/>
          <w:sz w:val="24"/>
          <w:szCs w:val="24"/>
        </w:rPr>
        <w:t>/i</w:t>
      </w:r>
      <w:r w:rsidR="009B7D0B" w:rsidRPr="00B664EC">
        <w:rPr>
          <w:rFonts w:asciiTheme="minorHAnsi" w:hAnsiTheme="minorHAnsi" w:cstheme="minorHAnsi"/>
          <w:sz w:val="24"/>
          <w:szCs w:val="24"/>
        </w:rPr>
        <w:t xml:space="preserve"> nr 2b do Umowy.</w:t>
      </w:r>
      <w:r w:rsidRPr="009C6117">
        <w:rPr>
          <w:rFonts w:asciiTheme="minorHAnsi" w:hAnsiTheme="minorHAnsi" w:cstheme="minorHAnsi"/>
          <w:color w:val="auto"/>
          <w:sz w:val="24"/>
          <w:szCs w:val="24"/>
        </w:rPr>
        <w:t xml:space="preserve"> </w:t>
      </w:r>
    </w:p>
    <w:p w14:paraId="221E44EB" w14:textId="5484E921" w:rsidR="00D82A90" w:rsidRPr="00FF1B64" w:rsidRDefault="00707619">
      <w:pPr>
        <w:numPr>
          <w:ilvl w:val="0"/>
          <w:numId w:val="15"/>
        </w:numPr>
        <w:spacing w:after="60" w:line="360" w:lineRule="auto"/>
        <w:ind w:left="340" w:hanging="340"/>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 xml:space="preserve">Beneficjent przedkłada wniosek o płatność oraz dokumenty niezbędne do rozliczenia Projektu za pośrednictwem </w:t>
      </w:r>
      <w:r w:rsidRPr="00FF1B64">
        <w:rPr>
          <w:rFonts w:asciiTheme="minorHAnsi" w:hAnsiTheme="minorHAnsi" w:cstheme="minorHAnsi"/>
          <w:color w:val="auto"/>
          <w:sz w:val="24"/>
          <w:szCs w:val="24"/>
        </w:rPr>
        <w:t>SL2014, o którym mowa w § 16, chyba że z przyczyn technicznych nie jest to możliwe. W takim przypadku Beneficjent składa w wersji</w:t>
      </w:r>
      <w:r w:rsidR="00F43342" w:rsidRPr="00FF1B64">
        <w:rPr>
          <w:rFonts w:asciiTheme="minorHAnsi" w:hAnsiTheme="minorHAnsi" w:cstheme="minorHAnsi"/>
          <w:color w:val="auto"/>
          <w:sz w:val="24"/>
          <w:szCs w:val="24"/>
        </w:rPr>
        <w:t xml:space="preserve"> papierowej wniosek o płatność </w:t>
      </w:r>
      <w:r w:rsidRPr="00FF1B64">
        <w:rPr>
          <w:rFonts w:asciiTheme="minorHAnsi" w:hAnsiTheme="minorHAnsi" w:cstheme="minorHAnsi"/>
          <w:color w:val="auto"/>
          <w:sz w:val="24"/>
          <w:szCs w:val="24"/>
        </w:rPr>
        <w:t xml:space="preserve">w terminach wynikających z zapisów ust. 1 i ust. 2, przy czym zobowiązuje się do złożenia wniosku za pośrednictwem SL2014 w terminie wskazanym w § 16 ust. 9. Wzór wniosku </w:t>
      </w:r>
      <w:r w:rsidR="008913B0" w:rsidRPr="00FF1B64">
        <w:rPr>
          <w:rFonts w:asciiTheme="minorHAnsi" w:hAnsiTheme="minorHAnsi" w:cstheme="minorHAnsi"/>
          <w:color w:val="auto"/>
          <w:sz w:val="24"/>
          <w:szCs w:val="24"/>
        </w:rPr>
        <w:t>o płatność, który Beneficjent ma obowiązek złożyć w wersji papierowej stanowi załącznik nr 5 do Umowy.</w:t>
      </w:r>
    </w:p>
    <w:p w14:paraId="3D6D6B0D" w14:textId="1AD61B9F" w:rsidR="00E3284E" w:rsidRPr="00FF1B64" w:rsidRDefault="00E3284E">
      <w:pPr>
        <w:numPr>
          <w:ilvl w:val="0"/>
          <w:numId w:val="15"/>
        </w:numPr>
        <w:spacing w:after="60" w:line="360" w:lineRule="auto"/>
        <w:ind w:left="340" w:hanging="34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konieczności złożenia wniosku o płatność w wersj</w:t>
      </w:r>
      <w:r w:rsidR="00F43342" w:rsidRPr="00FF1B64">
        <w:rPr>
          <w:rFonts w:asciiTheme="minorHAnsi" w:hAnsiTheme="minorHAnsi" w:cstheme="minorHAnsi"/>
          <w:color w:val="auto"/>
          <w:sz w:val="24"/>
          <w:szCs w:val="24"/>
        </w:rPr>
        <w:t xml:space="preserve">i papierowej, o czym jest mowa </w:t>
      </w:r>
      <w:r w:rsidRPr="00FF1B64">
        <w:rPr>
          <w:rFonts w:asciiTheme="minorHAnsi" w:hAnsiTheme="minorHAnsi" w:cstheme="minorHAnsi"/>
          <w:color w:val="auto"/>
          <w:sz w:val="24"/>
          <w:szCs w:val="24"/>
        </w:rPr>
        <w:t>w ust. 3, Beneficjent ma obowiązek przechowywania drugiego egzemplarza wniosku o płatność (wraz z załącznikami – jeśli ich złożenia wraz z wnioskiem wymaga Instytucja Pośrednicząca) złożonego do Instytucji Pośredniczącej w swojej siedzibie, zgodnie z zapisami umowy dotyczącymi dokumentacji Projektu, o których mowa w § 20.</w:t>
      </w:r>
    </w:p>
    <w:p w14:paraId="27FEA0B4" w14:textId="0FB6ACC7" w:rsidR="00444C06" w:rsidRPr="006A6DF4" w:rsidRDefault="00D82A90">
      <w:pPr>
        <w:numPr>
          <w:ilvl w:val="0"/>
          <w:numId w:val="15"/>
        </w:numPr>
        <w:spacing w:after="60" w:line="360" w:lineRule="auto"/>
        <w:ind w:left="340" w:hanging="340"/>
        <w:jc w:val="left"/>
        <w:rPr>
          <w:rFonts w:asciiTheme="minorHAnsi" w:hAnsiTheme="minorHAnsi" w:cstheme="minorHAnsi"/>
          <w:color w:val="auto"/>
          <w:sz w:val="24"/>
          <w:szCs w:val="24"/>
        </w:rPr>
      </w:pPr>
      <w:r w:rsidRPr="00FF1B64">
        <w:rPr>
          <w:rFonts w:asciiTheme="minorHAnsi" w:hAnsiTheme="minorHAnsi" w:cstheme="minorHAnsi"/>
          <w:sz w:val="24"/>
          <w:szCs w:val="24"/>
        </w:rPr>
        <w:t xml:space="preserve">Beneficjent </w:t>
      </w:r>
      <w:r w:rsidR="00444C06" w:rsidRPr="00FF1B64">
        <w:rPr>
          <w:rFonts w:asciiTheme="minorHAnsi" w:hAnsiTheme="minorHAnsi" w:cstheme="minorHAnsi"/>
          <w:color w:val="auto"/>
          <w:sz w:val="24"/>
          <w:szCs w:val="24"/>
        </w:rPr>
        <w:t xml:space="preserve">zobowiązuje się do przedkładania każdorazowo na żądanie Instytucji </w:t>
      </w:r>
      <w:r w:rsidR="00CE2F14" w:rsidRPr="00FF1B64">
        <w:rPr>
          <w:rFonts w:asciiTheme="minorHAnsi" w:hAnsiTheme="minorHAnsi" w:cstheme="minorHAnsi"/>
          <w:color w:val="auto"/>
          <w:sz w:val="24"/>
          <w:szCs w:val="24"/>
        </w:rPr>
        <w:t xml:space="preserve">   </w:t>
      </w:r>
      <w:r w:rsidR="00444C06" w:rsidRPr="00FF1B64">
        <w:rPr>
          <w:rFonts w:asciiTheme="minorHAnsi" w:hAnsiTheme="minorHAnsi" w:cstheme="minorHAnsi"/>
          <w:color w:val="auto"/>
          <w:sz w:val="24"/>
          <w:szCs w:val="24"/>
        </w:rPr>
        <w:t>Pośredniczącej wraz z wnioskiem o płatność następujących dokumentów (w formie wskazanej przez Instytucję Pośredniczącą – skany (za pośrednictwem SL 2014) oryginałów dokumentów lub kopii</w:t>
      </w:r>
      <w:r w:rsidR="004B0FF5" w:rsidRPr="004C4061">
        <w:rPr>
          <w:rFonts w:asciiTheme="minorHAnsi" w:hAnsiTheme="minorHAnsi" w:cstheme="minorHAnsi"/>
          <w:color w:val="auto"/>
          <w:sz w:val="24"/>
          <w:szCs w:val="24"/>
          <w:lang w:eastAsia="en-US"/>
        </w:rPr>
        <w:t xml:space="preserve"> </w:t>
      </w:r>
      <w:r w:rsidR="00444C06" w:rsidRPr="00FF1B64">
        <w:rPr>
          <w:rFonts w:asciiTheme="minorHAnsi" w:hAnsiTheme="minorHAnsi" w:cstheme="minorHAnsi"/>
          <w:color w:val="auto"/>
          <w:sz w:val="24"/>
          <w:szCs w:val="24"/>
        </w:rPr>
        <w:t xml:space="preserve">dokumentów oznaczonych </w:t>
      </w:r>
      <w:r w:rsidR="00444C06" w:rsidRPr="006A6DF4">
        <w:rPr>
          <w:rFonts w:asciiTheme="minorHAnsi" w:hAnsiTheme="minorHAnsi" w:cstheme="minorHAnsi"/>
          <w:color w:val="auto"/>
          <w:sz w:val="24"/>
          <w:szCs w:val="24"/>
        </w:rPr>
        <w:t>datą i potwierdzonych za zgodność z oryginałem przez Beneficjenta lub osobę upoważnioną do reprezentowania Beneficjenta):</w:t>
      </w:r>
    </w:p>
    <w:p w14:paraId="6E67E12B" w14:textId="77777777" w:rsidR="00444C06" w:rsidRPr="00B664EC" w:rsidRDefault="00444C06">
      <w:pPr>
        <w:numPr>
          <w:ilvl w:val="1"/>
          <w:numId w:val="53"/>
        </w:numPr>
        <w:suppressAutoHyphens/>
        <w:spacing w:after="60" w:line="360" w:lineRule="auto"/>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faktur lub innych dokumentów o równoważnej wartości dowodowej,</w:t>
      </w:r>
    </w:p>
    <w:p w14:paraId="22362F46" w14:textId="77777777" w:rsidR="00444C06" w:rsidRPr="00FF1B64" w:rsidRDefault="00444C06">
      <w:pPr>
        <w:numPr>
          <w:ilvl w:val="1"/>
          <w:numId w:val="53"/>
        </w:numPr>
        <w:suppressAutoHyphens/>
        <w:spacing w:after="60" w:line="360" w:lineRule="auto"/>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umów z wykonawcami,</w:t>
      </w:r>
    </w:p>
    <w:p w14:paraId="13C065A0" w14:textId="121F9CF0" w:rsidR="00444C06" w:rsidRPr="00FF1B64" w:rsidRDefault="004B0FF5">
      <w:pPr>
        <w:numPr>
          <w:ilvl w:val="1"/>
          <w:numId w:val="53"/>
        </w:numPr>
        <w:suppressAutoHyphens/>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umów z personelem projektu</w:t>
      </w:r>
      <w:r w:rsidR="00444C06" w:rsidRPr="00FF1B64">
        <w:rPr>
          <w:rFonts w:asciiTheme="minorHAnsi" w:hAnsiTheme="minorHAnsi" w:cstheme="minorHAnsi"/>
          <w:color w:val="auto"/>
          <w:sz w:val="24"/>
          <w:szCs w:val="24"/>
        </w:rPr>
        <w:t>,</w:t>
      </w:r>
    </w:p>
    <w:p w14:paraId="570772C1" w14:textId="77777777" w:rsidR="00444C06" w:rsidRPr="00FF1B64" w:rsidRDefault="00444C06">
      <w:pPr>
        <w:numPr>
          <w:ilvl w:val="1"/>
          <w:numId w:val="53"/>
        </w:numPr>
        <w:suppressAutoHyphens/>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dokumentów potwierdzających odbiór urządzeń, sprzętu lub wykonanie prac,</w:t>
      </w:r>
    </w:p>
    <w:p w14:paraId="53CA48D4" w14:textId="03118114" w:rsidR="00444C06" w:rsidRPr="00FF1B64" w:rsidRDefault="00444C06">
      <w:pPr>
        <w:numPr>
          <w:ilvl w:val="1"/>
          <w:numId w:val="53"/>
        </w:numPr>
        <w:suppressAutoHyphens/>
        <w:spacing w:after="60" w:line="360" w:lineRule="auto"/>
        <w:jc w:val="left"/>
        <w:rPr>
          <w:rFonts w:asciiTheme="minorHAnsi" w:hAnsiTheme="minorHAnsi" w:cstheme="minorHAnsi"/>
          <w:b/>
          <w:color w:val="auto"/>
          <w:sz w:val="24"/>
          <w:szCs w:val="24"/>
        </w:rPr>
      </w:pPr>
      <w:r w:rsidRPr="00FF1B64">
        <w:rPr>
          <w:rFonts w:asciiTheme="minorHAnsi" w:hAnsiTheme="minorHAnsi" w:cstheme="minorHAnsi"/>
          <w:color w:val="auto"/>
          <w:sz w:val="24"/>
          <w:szCs w:val="24"/>
        </w:rPr>
        <w:t>innych niezbędnych dokumentów potwierdzających i uzasadniających prawidłową realizację Projektu oraz potwierdzających, że wydatki zostały poniesion</w:t>
      </w:r>
      <w:r w:rsidR="00F43342" w:rsidRPr="00FF1B64">
        <w:rPr>
          <w:rFonts w:asciiTheme="minorHAnsi" w:hAnsiTheme="minorHAnsi" w:cstheme="minorHAnsi"/>
          <w:color w:val="auto"/>
          <w:sz w:val="24"/>
          <w:szCs w:val="24"/>
        </w:rPr>
        <w:t xml:space="preserve">e w sposób celowy i oszczędny, </w:t>
      </w:r>
      <w:r w:rsidRPr="00FF1B64">
        <w:rPr>
          <w:rFonts w:asciiTheme="minorHAnsi" w:hAnsiTheme="minorHAnsi" w:cstheme="minorHAnsi"/>
          <w:color w:val="auto"/>
          <w:sz w:val="24"/>
          <w:szCs w:val="24"/>
        </w:rPr>
        <w:t>z zachowaniem zasady uzyskiwania najlepszych efe</w:t>
      </w:r>
      <w:r w:rsidR="00F43342" w:rsidRPr="00FF1B64">
        <w:rPr>
          <w:rFonts w:asciiTheme="minorHAnsi" w:hAnsiTheme="minorHAnsi" w:cstheme="minorHAnsi"/>
          <w:color w:val="auto"/>
          <w:sz w:val="24"/>
          <w:szCs w:val="24"/>
        </w:rPr>
        <w:t xml:space="preserve">któw z danych nakładów zgodnie </w:t>
      </w:r>
      <w:r w:rsidRPr="00FF1B64">
        <w:rPr>
          <w:rFonts w:asciiTheme="minorHAnsi" w:hAnsiTheme="minorHAnsi" w:cstheme="minorHAnsi"/>
          <w:color w:val="auto"/>
          <w:sz w:val="24"/>
          <w:szCs w:val="24"/>
        </w:rPr>
        <w:t>z zapisami Wytycznych</w:t>
      </w:r>
      <w:r w:rsidR="00613ED1" w:rsidRPr="00FF1B64">
        <w:rPr>
          <w:rFonts w:asciiTheme="minorHAnsi" w:hAnsiTheme="minorHAnsi" w:cstheme="minorHAnsi"/>
          <w:b/>
          <w:color w:val="auto"/>
          <w:sz w:val="24"/>
          <w:szCs w:val="24"/>
        </w:rPr>
        <w:t xml:space="preserve">, </w:t>
      </w:r>
      <w:r w:rsidR="00613ED1" w:rsidRPr="00FF1B64">
        <w:rPr>
          <w:rFonts w:asciiTheme="minorHAnsi" w:hAnsiTheme="minorHAnsi" w:cstheme="minorHAnsi"/>
          <w:color w:val="auto"/>
          <w:sz w:val="24"/>
          <w:szCs w:val="24"/>
        </w:rPr>
        <w:t>o których mowa</w:t>
      </w:r>
      <w:r w:rsidR="00613ED1" w:rsidRPr="00FF1B64">
        <w:rPr>
          <w:rFonts w:asciiTheme="minorHAnsi" w:hAnsiTheme="minorHAnsi" w:cstheme="minorHAnsi"/>
          <w:b/>
          <w:color w:val="auto"/>
          <w:sz w:val="24"/>
          <w:szCs w:val="24"/>
        </w:rPr>
        <w:t xml:space="preserve"> </w:t>
      </w:r>
      <w:r w:rsidRPr="00FF1B64">
        <w:rPr>
          <w:rFonts w:asciiTheme="minorHAnsi" w:hAnsiTheme="minorHAnsi" w:cstheme="minorHAnsi"/>
          <w:color w:val="auto"/>
          <w:sz w:val="24"/>
          <w:szCs w:val="24"/>
        </w:rPr>
        <w:t>w § 1 ust. 16.</w:t>
      </w:r>
    </w:p>
    <w:p w14:paraId="4FBA5493" w14:textId="0B637924" w:rsidR="00326232" w:rsidRPr="00FF1B64" w:rsidRDefault="00707619">
      <w:pPr>
        <w:numPr>
          <w:ilvl w:val="0"/>
          <w:numId w:val="15"/>
        </w:numPr>
        <w:spacing w:after="60" w:line="360" w:lineRule="auto"/>
        <w:ind w:left="340" w:hanging="34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Po dokonaniu przez Instytucję Pośredniczącą doboru próby, o której mowa w § 12 ust. 1 Beneficjent zobowiązany jest do złożenia w formie i w terminie wyznaczonym przez Insty</w:t>
      </w:r>
      <w:r w:rsidR="008A46D3" w:rsidRPr="00FF1B64">
        <w:rPr>
          <w:rFonts w:asciiTheme="minorHAnsi" w:hAnsiTheme="minorHAnsi" w:cstheme="minorHAnsi"/>
          <w:color w:val="auto"/>
          <w:sz w:val="24"/>
          <w:szCs w:val="24"/>
        </w:rPr>
        <w:t xml:space="preserve">tucję Pośredniczącą wymaganych </w:t>
      </w:r>
      <w:r w:rsidRPr="00FF1B64">
        <w:rPr>
          <w:rFonts w:asciiTheme="minorHAnsi" w:hAnsiTheme="minorHAnsi" w:cstheme="minorHAnsi"/>
          <w:color w:val="auto"/>
          <w:sz w:val="24"/>
          <w:szCs w:val="24"/>
        </w:rPr>
        <w:t xml:space="preserve">dokumentów. </w:t>
      </w:r>
    </w:p>
    <w:p w14:paraId="7FD9CCA6" w14:textId="0F455280" w:rsidR="003404A6" w:rsidRPr="00FF1B64" w:rsidRDefault="003404A6">
      <w:pPr>
        <w:numPr>
          <w:ilvl w:val="0"/>
          <w:numId w:val="15"/>
        </w:numPr>
        <w:spacing w:after="60" w:line="360" w:lineRule="auto"/>
        <w:ind w:left="340" w:hanging="34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wraz z wnioskiem o płatność przedkłada skany wyciągów bankowych</w:t>
      </w:r>
      <w:r w:rsidR="00F43342"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w:t>
      </w:r>
      <w:r w:rsidR="00F43342"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dowodów zapłaty (za pośr</w:t>
      </w:r>
      <w:r w:rsidR="008A46D3" w:rsidRPr="00FF1B64">
        <w:rPr>
          <w:rFonts w:asciiTheme="minorHAnsi" w:hAnsiTheme="minorHAnsi" w:cstheme="minorHAnsi"/>
          <w:color w:val="auto"/>
          <w:sz w:val="24"/>
          <w:szCs w:val="24"/>
        </w:rPr>
        <w:t>ednictwem SL2014) potwierdzających</w:t>
      </w:r>
      <w:r w:rsidRPr="00FF1B64">
        <w:rPr>
          <w:rFonts w:asciiTheme="minorHAnsi" w:hAnsiTheme="minorHAnsi" w:cstheme="minorHAnsi"/>
          <w:color w:val="auto"/>
          <w:sz w:val="24"/>
          <w:szCs w:val="24"/>
        </w:rPr>
        <w:t xml:space="preserv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2BB276F5" w14:textId="00CB54B9" w:rsidR="003404A6" w:rsidRPr="004C4061" w:rsidRDefault="003404A6">
      <w:pPr>
        <w:numPr>
          <w:ilvl w:val="0"/>
          <w:numId w:val="15"/>
        </w:numPr>
        <w:spacing w:after="60" w:line="360" w:lineRule="auto"/>
        <w:ind w:left="340" w:hanging="340"/>
        <w:jc w:val="left"/>
        <w:rPr>
          <w:rFonts w:asciiTheme="minorHAnsi" w:hAnsiTheme="minorHAnsi" w:cstheme="minorHAnsi"/>
          <w:sz w:val="24"/>
          <w:szCs w:val="24"/>
        </w:rPr>
      </w:pPr>
      <w:r w:rsidRPr="00FF1B64">
        <w:rPr>
          <w:rFonts w:asciiTheme="minorHAnsi" w:hAnsiTheme="minorHAnsi" w:cstheme="minorHAnsi"/>
          <w:sz w:val="24"/>
          <w:szCs w:val="24"/>
        </w:rPr>
        <w:t>Oprócz dokumentów wskazanych w ust. 5, ust. 6 i ust. 7 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w:t>
      </w:r>
      <w:r w:rsidR="00D27FEF" w:rsidRPr="00FF1B64">
        <w:rPr>
          <w:rFonts w:asciiTheme="minorHAnsi" w:hAnsiTheme="minorHAnsi" w:cstheme="minorHAnsi"/>
          <w:sz w:val="24"/>
          <w:szCs w:val="24"/>
        </w:rPr>
        <w:t> </w:t>
      </w:r>
      <w:r w:rsidRPr="00FF1B64">
        <w:rPr>
          <w:rFonts w:asciiTheme="minorHAnsi" w:hAnsiTheme="minorHAnsi" w:cstheme="minorHAnsi"/>
          <w:sz w:val="24"/>
          <w:szCs w:val="24"/>
        </w:rPr>
        <w:t>wniosku o płatność, w wyznaczonym przez Instytucję Pośredniczącą terminie.</w:t>
      </w:r>
    </w:p>
    <w:p w14:paraId="3A4B5A01" w14:textId="77777777" w:rsidR="00326232" w:rsidRPr="006A6DF4" w:rsidRDefault="00707619">
      <w:pPr>
        <w:numPr>
          <w:ilvl w:val="0"/>
          <w:numId w:val="15"/>
        </w:numPr>
        <w:spacing w:after="60" w:line="360" w:lineRule="auto"/>
        <w:ind w:left="340" w:hanging="34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zobowiązany jest ująć każdy wydatek kwalifikowalny we wniosku o płatność przekazywanym do Instytucji Pośredniczącej w terminie do 3 miesięcy od dnia jego poni</w:t>
      </w:r>
      <w:r w:rsidRPr="006A6DF4">
        <w:rPr>
          <w:rFonts w:asciiTheme="minorHAnsi" w:hAnsiTheme="minorHAnsi" w:cstheme="minorHAnsi"/>
          <w:color w:val="auto"/>
          <w:sz w:val="24"/>
          <w:szCs w:val="24"/>
        </w:rPr>
        <w:t>esienia</w:t>
      </w:r>
      <w:r w:rsidRPr="00FF1B64">
        <w:rPr>
          <w:rFonts w:asciiTheme="minorHAnsi" w:hAnsiTheme="minorHAnsi" w:cstheme="minorHAnsi"/>
          <w:color w:val="auto"/>
          <w:sz w:val="24"/>
          <w:szCs w:val="24"/>
          <w:vertAlign w:val="superscript"/>
        </w:rPr>
        <w:footnoteReference w:id="10"/>
      </w:r>
      <w:r w:rsidRPr="00FF1B64">
        <w:rPr>
          <w:rFonts w:asciiTheme="minorHAnsi" w:hAnsiTheme="minorHAnsi" w:cstheme="minorHAnsi"/>
          <w:color w:val="auto"/>
          <w:sz w:val="24"/>
          <w:szCs w:val="24"/>
        </w:rPr>
        <w:t xml:space="preserve">. Zobowiązanie nie dotyczy wydatków, które można uznać za kwalifikowalne a zostały poniesione  przed podpisaniem Umowy.  </w:t>
      </w:r>
    </w:p>
    <w:p w14:paraId="6D8B4990" w14:textId="137DF4E2" w:rsidR="00D82A90" w:rsidRPr="00B664EC" w:rsidRDefault="00D82A90">
      <w:pPr>
        <w:numPr>
          <w:ilvl w:val="0"/>
          <w:numId w:val="15"/>
        </w:numPr>
        <w:spacing w:after="60" w:line="360" w:lineRule="auto"/>
        <w:ind w:left="340" w:hanging="340"/>
        <w:jc w:val="left"/>
        <w:rPr>
          <w:rFonts w:asciiTheme="minorHAnsi" w:hAnsiTheme="minorHAnsi" w:cstheme="minorHAnsi"/>
          <w:sz w:val="24"/>
          <w:szCs w:val="24"/>
        </w:rPr>
      </w:pPr>
      <w:r w:rsidRPr="006A6DF4">
        <w:rPr>
          <w:rFonts w:asciiTheme="minorHAnsi" w:hAnsiTheme="minorHAnsi" w:cstheme="minorHAnsi"/>
          <w:sz w:val="24"/>
          <w:szCs w:val="24"/>
        </w:rPr>
        <w:t>Oryginały faktur lub innych dokumentów o równoważnej wartości dowodowej związane z</w:t>
      </w:r>
      <w:r w:rsidR="00D27FEF" w:rsidRPr="006A6DF4">
        <w:rPr>
          <w:rFonts w:asciiTheme="minorHAnsi" w:hAnsiTheme="minorHAnsi" w:cstheme="minorHAnsi"/>
          <w:sz w:val="24"/>
          <w:szCs w:val="24"/>
        </w:rPr>
        <w:t> </w:t>
      </w:r>
      <w:r w:rsidRPr="00B664EC">
        <w:rPr>
          <w:rFonts w:asciiTheme="minorHAnsi" w:hAnsiTheme="minorHAnsi" w:cstheme="minorHAnsi"/>
          <w:sz w:val="24"/>
          <w:szCs w:val="24"/>
        </w:rPr>
        <w:t>realizacją Projektu  na odwrocie powinny posiadać opis zawierający co najmniej:</w:t>
      </w:r>
    </w:p>
    <w:p w14:paraId="13921C4A" w14:textId="77777777" w:rsidR="00D82A90" w:rsidRPr="00FF1B64" w:rsidRDefault="00D82A90">
      <w:pPr>
        <w:numPr>
          <w:ilvl w:val="3"/>
          <w:numId w:val="54"/>
        </w:numPr>
        <w:tabs>
          <w:tab w:val="left" w:pos="360"/>
          <w:tab w:val="num" w:pos="720"/>
        </w:tabs>
        <w:spacing w:after="60" w:line="360" w:lineRule="auto"/>
        <w:ind w:left="720"/>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 xml:space="preserve">numer Umowy, </w:t>
      </w:r>
    </w:p>
    <w:p w14:paraId="675409D6" w14:textId="77777777" w:rsidR="00D82A90" w:rsidRPr="00FF1B64" w:rsidRDefault="00D82A90">
      <w:pPr>
        <w:numPr>
          <w:ilvl w:val="3"/>
          <w:numId w:val="54"/>
        </w:numPr>
        <w:tabs>
          <w:tab w:val="left" w:pos="360"/>
          <w:tab w:val="num" w:pos="720"/>
        </w:tabs>
        <w:spacing w:after="60" w:line="360" w:lineRule="auto"/>
        <w:ind w:left="72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nazwę Projektu, </w:t>
      </w:r>
    </w:p>
    <w:p w14:paraId="1E0A5779" w14:textId="77777777" w:rsidR="00D82A90" w:rsidRPr="00FF1B64" w:rsidRDefault="00D82A90">
      <w:pPr>
        <w:numPr>
          <w:ilvl w:val="3"/>
          <w:numId w:val="54"/>
        </w:numPr>
        <w:tabs>
          <w:tab w:val="left" w:pos="360"/>
          <w:tab w:val="num" w:pos="720"/>
        </w:tabs>
        <w:spacing w:after="60" w:line="360" w:lineRule="auto"/>
        <w:ind w:left="72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opis związku wydatku z Projektem – należy zaznaczyć w opisie faktury, do którego zadania oraz do której kategorii wydatku przedstawionego we Wniosku odnosi się wydatek kwalifikowalny,  </w:t>
      </w:r>
    </w:p>
    <w:p w14:paraId="0DCA72AF" w14:textId="74CC862E" w:rsidR="00D82A90" w:rsidRPr="00FF1B64" w:rsidRDefault="00D82A90">
      <w:pPr>
        <w:numPr>
          <w:ilvl w:val="3"/>
          <w:numId w:val="54"/>
        </w:numPr>
        <w:tabs>
          <w:tab w:val="left" w:pos="360"/>
          <w:tab w:val="num" w:pos="720"/>
        </w:tabs>
        <w:spacing w:after="60" w:line="360" w:lineRule="auto"/>
        <w:ind w:left="72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kwotę wydatków kwalifikowa</w:t>
      </w:r>
      <w:r w:rsidR="004B0FF5" w:rsidRPr="00FF1B64">
        <w:rPr>
          <w:rFonts w:asciiTheme="minorHAnsi" w:hAnsiTheme="minorHAnsi" w:cstheme="minorHAnsi"/>
          <w:color w:val="auto"/>
          <w:sz w:val="24"/>
          <w:szCs w:val="24"/>
        </w:rPr>
        <w:t>l</w:t>
      </w:r>
      <w:r w:rsidRPr="00FF1B64">
        <w:rPr>
          <w:rFonts w:asciiTheme="minorHAnsi" w:hAnsiTheme="minorHAnsi" w:cstheme="minorHAnsi"/>
          <w:color w:val="auto"/>
          <w:sz w:val="24"/>
          <w:szCs w:val="24"/>
        </w:rPr>
        <w:t xml:space="preserve">nych, </w:t>
      </w:r>
    </w:p>
    <w:p w14:paraId="2A9E601E" w14:textId="77777777" w:rsidR="00D82A90" w:rsidRPr="00FF1B64" w:rsidRDefault="00D82A90">
      <w:pPr>
        <w:numPr>
          <w:ilvl w:val="3"/>
          <w:numId w:val="54"/>
        </w:numPr>
        <w:tabs>
          <w:tab w:val="left" w:pos="360"/>
          <w:tab w:val="num" w:pos="720"/>
        </w:tabs>
        <w:spacing w:after="60" w:line="360" w:lineRule="auto"/>
        <w:ind w:left="72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informację o poprawności formalno-rachunkowej i merytorycznej, </w:t>
      </w:r>
    </w:p>
    <w:p w14:paraId="18DA2FC0" w14:textId="0D3A0D3B" w:rsidR="00D82A90" w:rsidRPr="00FF1B64" w:rsidRDefault="00E9371E">
      <w:pPr>
        <w:numPr>
          <w:ilvl w:val="3"/>
          <w:numId w:val="54"/>
        </w:numPr>
        <w:tabs>
          <w:tab w:val="left" w:pos="360"/>
          <w:tab w:val="num" w:pos="720"/>
        </w:tabs>
        <w:spacing w:after="60" w:line="360" w:lineRule="auto"/>
        <w:ind w:left="720"/>
        <w:jc w:val="left"/>
        <w:rPr>
          <w:rFonts w:asciiTheme="minorHAnsi" w:hAnsiTheme="minorHAnsi" w:cstheme="minorHAnsi"/>
          <w:color w:val="auto"/>
          <w:sz w:val="24"/>
          <w:szCs w:val="24"/>
        </w:rPr>
      </w:pPr>
      <w:r w:rsidRPr="00FF1B64">
        <w:rPr>
          <w:rFonts w:asciiTheme="minorHAnsi" w:hAnsiTheme="minorHAnsi" w:cstheme="minorHAnsi"/>
          <w:sz w:val="24"/>
          <w:szCs w:val="24"/>
        </w:rPr>
        <w:t xml:space="preserve">informację o zakresie stosowania ustawy PZP (tj. tryb zastosowanego postępowania </w:t>
      </w:r>
      <w:r w:rsidRPr="00FF1B64">
        <w:rPr>
          <w:rFonts w:asciiTheme="minorHAnsi" w:hAnsiTheme="minorHAnsi" w:cstheme="minorHAnsi"/>
          <w:sz w:val="24"/>
          <w:szCs w:val="24"/>
        </w:rPr>
        <w:br/>
        <w:t>o udzielenie zamówienia publicznego wraz ze wskazaniem konkretnego artykułu ustawy, na podstawie której przeprowadzane było postępowanie o udzielenie zamówienia publicznego) lub informację o zastosowaniu zasady konkurencyjności lub podstawę prawną nie stosowania ustawy PZP lub zasady konkurencyjności,</w:t>
      </w:r>
      <w:r w:rsidR="00D82A90" w:rsidRPr="00FF1B64">
        <w:rPr>
          <w:rFonts w:asciiTheme="minorHAnsi" w:hAnsiTheme="minorHAnsi" w:cstheme="minorHAnsi"/>
          <w:color w:val="auto"/>
          <w:sz w:val="24"/>
          <w:szCs w:val="24"/>
        </w:rPr>
        <w:t xml:space="preserve"> </w:t>
      </w:r>
    </w:p>
    <w:p w14:paraId="6A6FFAA0" w14:textId="071A4A48" w:rsidR="00B85C95" w:rsidRPr="00FF1B64" w:rsidRDefault="001D2F93">
      <w:pPr>
        <w:numPr>
          <w:ilvl w:val="3"/>
          <w:numId w:val="54"/>
        </w:numPr>
        <w:tabs>
          <w:tab w:val="left" w:pos="360"/>
          <w:tab w:val="num" w:pos="720"/>
        </w:tabs>
        <w:spacing w:after="60" w:line="360" w:lineRule="auto"/>
        <w:ind w:left="720"/>
        <w:jc w:val="left"/>
        <w:rPr>
          <w:rFonts w:asciiTheme="minorHAnsi" w:hAnsiTheme="minorHAnsi" w:cstheme="minorHAnsi"/>
          <w:sz w:val="24"/>
          <w:szCs w:val="24"/>
        </w:rPr>
      </w:pPr>
      <w:r w:rsidRPr="00FF1B64">
        <w:rPr>
          <w:rFonts w:asciiTheme="minorHAnsi" w:hAnsiTheme="minorHAnsi" w:cstheme="minorHAnsi"/>
          <w:color w:val="auto"/>
          <w:sz w:val="24"/>
          <w:szCs w:val="24"/>
        </w:rPr>
        <w:t>w przypadku, gdy w ramach Projektu występuje pomoc publiczna należy zamieścić     informację w tym zakresie z podziałem na kwoty objęte pomocą publiczną oraz nieobjęte pomocą publiczną</w:t>
      </w:r>
      <w:r w:rsidR="00B85C95" w:rsidRPr="00FF1B64">
        <w:rPr>
          <w:rFonts w:asciiTheme="minorHAnsi" w:hAnsiTheme="minorHAnsi" w:cstheme="minorHAnsi"/>
          <w:color w:val="auto"/>
          <w:sz w:val="24"/>
          <w:szCs w:val="24"/>
        </w:rPr>
        <w:t>,</w:t>
      </w:r>
    </w:p>
    <w:p w14:paraId="70295F90" w14:textId="380C0A4D" w:rsidR="00B85C95" w:rsidRPr="00FF1B64" w:rsidRDefault="00D82A90">
      <w:pPr>
        <w:numPr>
          <w:ilvl w:val="3"/>
          <w:numId w:val="54"/>
        </w:numPr>
        <w:tabs>
          <w:tab w:val="left" w:pos="360"/>
          <w:tab w:val="num" w:pos="720"/>
        </w:tabs>
        <w:spacing w:after="60" w:line="360" w:lineRule="auto"/>
        <w:ind w:left="720"/>
        <w:jc w:val="left"/>
        <w:rPr>
          <w:rFonts w:asciiTheme="minorHAnsi" w:hAnsiTheme="minorHAnsi" w:cstheme="minorHAnsi"/>
          <w:sz w:val="24"/>
          <w:szCs w:val="24"/>
        </w:rPr>
      </w:pPr>
      <w:r w:rsidRPr="00FF1B64">
        <w:rPr>
          <w:rFonts w:asciiTheme="minorHAnsi" w:hAnsiTheme="minorHAnsi" w:cstheme="minorHAnsi"/>
          <w:sz w:val="24"/>
          <w:szCs w:val="24"/>
        </w:rPr>
        <w:t xml:space="preserve">podanie numeru ewidencyjnego lub księgowego, </w:t>
      </w:r>
    </w:p>
    <w:p w14:paraId="08C3AEF9" w14:textId="16A06854" w:rsidR="00B85C95" w:rsidRPr="00FF1B64" w:rsidRDefault="00B85C95">
      <w:pPr>
        <w:numPr>
          <w:ilvl w:val="3"/>
          <w:numId w:val="54"/>
        </w:numPr>
        <w:tabs>
          <w:tab w:val="left" w:pos="360"/>
          <w:tab w:val="num" w:pos="720"/>
        </w:tabs>
        <w:spacing w:after="60" w:line="360" w:lineRule="auto"/>
        <w:ind w:left="714" w:hanging="357"/>
        <w:jc w:val="left"/>
        <w:rPr>
          <w:rFonts w:asciiTheme="minorHAnsi" w:hAnsiTheme="minorHAnsi" w:cstheme="minorHAnsi"/>
          <w:sz w:val="24"/>
          <w:szCs w:val="24"/>
        </w:rPr>
      </w:pPr>
      <w:r w:rsidRPr="00FF1B64">
        <w:rPr>
          <w:rFonts w:asciiTheme="minorHAnsi" w:hAnsiTheme="minorHAnsi" w:cstheme="minorHAnsi"/>
          <w:sz w:val="24"/>
          <w:szCs w:val="24"/>
        </w:rPr>
        <w:t>w przypadku faktur wystawionych w walucie obcej należy zamieścić datę i kurs waluty na dzień przeprowadzenia operacji zakupu oraz datę i kurs waluty na dzień zapłaty.</w:t>
      </w:r>
    </w:p>
    <w:p w14:paraId="5938035F" w14:textId="3732C898" w:rsidR="00D82A90" w:rsidRPr="006A6DF4" w:rsidRDefault="002D497C">
      <w:pPr>
        <w:numPr>
          <w:ilvl w:val="0"/>
          <w:numId w:val="15"/>
        </w:numPr>
        <w:spacing w:after="60" w:line="360" w:lineRule="auto"/>
        <w:ind w:left="340" w:hanging="34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gdy Wniosek przewiduje trwałość Projektu lub rezultatów, Beneficjent po okresie realizacji Projektu jest zobowiązany</w:t>
      </w:r>
      <w:r w:rsidR="00F43342" w:rsidRPr="00FF1B64">
        <w:rPr>
          <w:rFonts w:asciiTheme="minorHAnsi" w:hAnsiTheme="minorHAnsi" w:cstheme="minorHAnsi"/>
          <w:color w:val="auto"/>
          <w:sz w:val="24"/>
          <w:szCs w:val="24"/>
        </w:rPr>
        <w:t xml:space="preserve"> do przedkładania do Instytucji </w:t>
      </w:r>
      <w:r w:rsidRPr="00FF1B64">
        <w:rPr>
          <w:rFonts w:asciiTheme="minorHAnsi" w:hAnsiTheme="minorHAnsi" w:cstheme="minorHAnsi"/>
          <w:color w:val="auto"/>
          <w:sz w:val="24"/>
          <w:szCs w:val="24"/>
        </w:rPr>
        <w:t>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00CE6F9E" w:rsidRPr="00FF1B64">
        <w:rPr>
          <w:rStyle w:val="Odwoanieprzypisudolnego"/>
          <w:rFonts w:asciiTheme="minorHAnsi" w:hAnsiTheme="minorHAnsi" w:cstheme="minorHAnsi"/>
          <w:color w:val="auto"/>
          <w:sz w:val="24"/>
          <w:szCs w:val="24"/>
        </w:rPr>
        <w:footnoteReference w:id="11"/>
      </w:r>
      <w:r w:rsidRPr="00FF1B64">
        <w:rPr>
          <w:rFonts w:asciiTheme="minorHAnsi" w:hAnsiTheme="minorHAnsi" w:cstheme="minorHAnsi"/>
          <w:color w:val="auto"/>
          <w:sz w:val="24"/>
          <w:szCs w:val="24"/>
        </w:rPr>
        <w:t>.</w:t>
      </w:r>
    </w:p>
    <w:p w14:paraId="515F4A03" w14:textId="77777777" w:rsidR="00F1752E" w:rsidRPr="006A6DF4" w:rsidRDefault="00F1752E">
      <w:pPr>
        <w:spacing w:after="60" w:line="360" w:lineRule="auto"/>
        <w:ind w:left="0" w:firstLine="0"/>
        <w:jc w:val="left"/>
        <w:rPr>
          <w:rFonts w:asciiTheme="minorHAnsi" w:hAnsiTheme="minorHAnsi" w:cstheme="minorHAnsi"/>
          <w:color w:val="auto"/>
          <w:sz w:val="24"/>
          <w:szCs w:val="24"/>
        </w:rPr>
      </w:pPr>
    </w:p>
    <w:p w14:paraId="4C21A778" w14:textId="550AF7DB" w:rsidR="00326232" w:rsidRPr="00B664EC" w:rsidRDefault="00707619">
      <w:pPr>
        <w:spacing w:after="60" w:line="360" w:lineRule="auto"/>
        <w:ind w:left="0" w:right="567" w:firstLine="0"/>
        <w:jc w:val="left"/>
        <w:rPr>
          <w:rFonts w:asciiTheme="minorHAnsi" w:hAnsiTheme="minorHAnsi" w:cstheme="minorHAnsi"/>
          <w:b/>
          <w:color w:val="auto"/>
          <w:sz w:val="24"/>
          <w:szCs w:val="24"/>
        </w:rPr>
      </w:pPr>
      <w:r w:rsidRPr="006A6DF4">
        <w:rPr>
          <w:rFonts w:asciiTheme="minorHAnsi" w:hAnsiTheme="minorHAnsi" w:cstheme="minorHAnsi"/>
          <w:b/>
          <w:color w:val="auto"/>
          <w:sz w:val="24"/>
          <w:szCs w:val="24"/>
        </w:rPr>
        <w:t xml:space="preserve">Zasady i terminy weryfikacji wniosków o płatność przez Instytucję Pośredniczącą </w:t>
      </w:r>
      <w:r w:rsidR="00870EAC" w:rsidRPr="001C4504">
        <w:rPr>
          <w:rFonts w:asciiTheme="minorHAnsi" w:hAnsiTheme="minorHAnsi" w:cstheme="minorHAnsi"/>
          <w:b/>
          <w:color w:val="auto"/>
          <w:sz w:val="24"/>
          <w:szCs w:val="24"/>
        </w:rPr>
        <w:t xml:space="preserve">            </w:t>
      </w:r>
      <w:r w:rsidRPr="00B664EC">
        <w:rPr>
          <w:rFonts w:asciiTheme="minorHAnsi" w:hAnsiTheme="minorHAnsi" w:cstheme="minorHAnsi"/>
          <w:b/>
          <w:color w:val="auto"/>
          <w:sz w:val="24"/>
          <w:szCs w:val="24"/>
        </w:rPr>
        <w:t xml:space="preserve">§ 12 </w:t>
      </w:r>
    </w:p>
    <w:p w14:paraId="422296D6" w14:textId="5BDC5C74"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 xml:space="preserve">Instytucja Pośrednicząca, w terminie 5 dni </w:t>
      </w:r>
      <w:r w:rsidR="00C81668" w:rsidRPr="00FF1B64">
        <w:rPr>
          <w:rFonts w:asciiTheme="minorHAnsi" w:hAnsiTheme="minorHAnsi" w:cstheme="minorHAnsi"/>
          <w:color w:val="auto"/>
          <w:sz w:val="24"/>
          <w:szCs w:val="24"/>
        </w:rPr>
        <w:t xml:space="preserve">roboczych </w:t>
      </w:r>
      <w:r w:rsidRPr="00FF1B64">
        <w:rPr>
          <w:rFonts w:asciiTheme="minorHAnsi" w:hAnsiTheme="minorHAnsi" w:cstheme="minorHAnsi"/>
          <w:color w:val="auto"/>
          <w:sz w:val="24"/>
          <w:szCs w:val="24"/>
        </w:rPr>
        <w:t>od dnia nastę</w:t>
      </w:r>
      <w:r w:rsidR="007F7891" w:rsidRPr="00FF1B64">
        <w:rPr>
          <w:rFonts w:asciiTheme="minorHAnsi" w:hAnsiTheme="minorHAnsi" w:cstheme="minorHAnsi"/>
          <w:color w:val="auto"/>
          <w:sz w:val="24"/>
          <w:szCs w:val="24"/>
        </w:rPr>
        <w:t xml:space="preserve">pującego po otrzymaniu wniosku </w:t>
      </w:r>
      <w:r w:rsidRPr="00FF1B64">
        <w:rPr>
          <w:rFonts w:asciiTheme="minorHAnsi" w:hAnsiTheme="minorHAnsi" w:cstheme="minorHAnsi"/>
          <w:color w:val="auto"/>
          <w:sz w:val="24"/>
          <w:szCs w:val="24"/>
        </w:rPr>
        <w:t>o płatność, dokona wyboru pró</w:t>
      </w:r>
      <w:r w:rsidR="005330AE" w:rsidRPr="00FF1B64">
        <w:rPr>
          <w:rFonts w:asciiTheme="minorHAnsi" w:hAnsiTheme="minorHAnsi" w:cstheme="minorHAnsi"/>
          <w:color w:val="auto"/>
          <w:sz w:val="24"/>
          <w:szCs w:val="24"/>
        </w:rPr>
        <w:t>by dokumentów do weryfikacji, w </w:t>
      </w:r>
      <w:r w:rsidRPr="00FF1B64">
        <w:rPr>
          <w:rFonts w:asciiTheme="minorHAnsi" w:hAnsiTheme="minorHAnsi" w:cstheme="minorHAnsi"/>
          <w:color w:val="auto"/>
          <w:sz w:val="24"/>
          <w:szCs w:val="24"/>
        </w:rPr>
        <w:t>oparciu o metodologię doboru próby. Dokumenty te będą stanowić m.in. podstawę oceny kwali</w:t>
      </w:r>
      <w:r w:rsidR="00956542" w:rsidRPr="00FF1B64">
        <w:rPr>
          <w:rFonts w:asciiTheme="minorHAnsi" w:hAnsiTheme="minorHAnsi" w:cstheme="minorHAnsi"/>
          <w:color w:val="auto"/>
          <w:sz w:val="24"/>
          <w:szCs w:val="24"/>
        </w:rPr>
        <w:t xml:space="preserve">fikowalności wydatków objętych </w:t>
      </w:r>
      <w:r w:rsidRPr="00FF1B64">
        <w:rPr>
          <w:rFonts w:asciiTheme="minorHAnsi" w:hAnsiTheme="minorHAnsi" w:cstheme="minorHAnsi"/>
          <w:color w:val="auto"/>
          <w:sz w:val="24"/>
          <w:szCs w:val="24"/>
        </w:rPr>
        <w:t xml:space="preserve">wnioskiem o płatność. </w:t>
      </w:r>
    </w:p>
    <w:p w14:paraId="44016D54" w14:textId="40E590CB"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w:t>
      </w:r>
      <w:r w:rsidR="007F7891" w:rsidRPr="00FF1B64">
        <w:rPr>
          <w:rFonts w:asciiTheme="minorHAnsi" w:hAnsiTheme="minorHAnsi" w:cstheme="minorHAnsi"/>
          <w:color w:val="auto"/>
          <w:sz w:val="24"/>
          <w:szCs w:val="24"/>
        </w:rPr>
        <w:t xml:space="preserve">średnicząca dokona weryfikacji </w:t>
      </w:r>
      <w:r w:rsidRPr="00FF1B64">
        <w:rPr>
          <w:rFonts w:asciiTheme="minorHAnsi" w:hAnsiTheme="minorHAnsi" w:cstheme="minorHAnsi"/>
          <w:color w:val="auto"/>
          <w:sz w:val="24"/>
          <w:szCs w:val="24"/>
        </w:rPr>
        <w:t xml:space="preserve">pierwszego wniosku o płatność (tzw. zaliczkowego), o którym mowa w § 11 ust. 1, w terminie 10 dni roboczych od dnia następującego po dniu otrzymania wniosku o płatność. </w:t>
      </w:r>
    </w:p>
    <w:p w14:paraId="05CC0457" w14:textId="46EC3E8D"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Instytucja Pośrednicząca dokona weryfikacji drugiego i kolejnych wniosków o płatność,  w terminie 23 dni roboczych od dnia następującego po dniu otrzymania dokumentów </w:t>
      </w:r>
      <w:r w:rsidR="0095654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z wyboru próby lub otrzymania wniosku, w którym nie rozliczono żadnych wydatków, przy czym termin ten dotyczy każdej złożonej przez Beneficjenta wersji wniosku </w:t>
      </w:r>
      <w:r w:rsidR="0095654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o płatność.   </w:t>
      </w:r>
    </w:p>
    <w:p w14:paraId="7ECF2264" w14:textId="5C0EBE71"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gdy Beneficjent złoży kolejny wniosek o płatność, przed zatwierdzeniem  poprzedniego wniosku o płatność, weryfikac</w:t>
      </w:r>
      <w:r w:rsidR="00956542" w:rsidRPr="00FF1B64">
        <w:rPr>
          <w:rFonts w:asciiTheme="minorHAnsi" w:hAnsiTheme="minorHAnsi" w:cstheme="minorHAnsi"/>
          <w:color w:val="auto"/>
          <w:sz w:val="24"/>
          <w:szCs w:val="24"/>
        </w:rPr>
        <w:t xml:space="preserve">ja tego wniosku o płatność jest </w:t>
      </w:r>
      <w:r w:rsidRPr="00FF1B64">
        <w:rPr>
          <w:rFonts w:asciiTheme="minorHAnsi" w:hAnsiTheme="minorHAnsi" w:cstheme="minorHAnsi"/>
          <w:color w:val="auto"/>
          <w:sz w:val="24"/>
          <w:szCs w:val="24"/>
        </w:rPr>
        <w:t xml:space="preserve">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gdy:  </w:t>
      </w:r>
    </w:p>
    <w:p w14:paraId="778084F0" w14:textId="5AF017A6" w:rsidR="00326232" w:rsidRPr="00FF1B64" w:rsidRDefault="00707619">
      <w:pPr>
        <w:numPr>
          <w:ilvl w:val="1"/>
          <w:numId w:val="16"/>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ramach Projektu jest dokonywana kontrola i złożony został końcowy wniosek </w:t>
      </w:r>
      <w:r w:rsidR="0095654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FF1B64">
        <w:rPr>
          <w:rFonts w:asciiTheme="minorHAnsi" w:hAnsiTheme="minorHAnsi" w:cstheme="minorHAnsi"/>
          <w:color w:val="auto"/>
          <w:sz w:val="24"/>
          <w:szCs w:val="24"/>
        </w:rPr>
        <w:t xml:space="preserve">ą </w:t>
      </w:r>
      <w:r w:rsidR="008A46D3" w:rsidRPr="00FF1B64">
        <w:rPr>
          <w:rFonts w:asciiTheme="minorHAnsi" w:hAnsiTheme="minorHAnsi" w:cstheme="minorHAnsi"/>
          <w:color w:val="auto"/>
          <w:sz w:val="24"/>
          <w:szCs w:val="24"/>
        </w:rPr>
        <w:t xml:space="preserve">na </w:t>
      </w:r>
      <w:r w:rsidR="007F7891" w:rsidRPr="00FF1B64">
        <w:rPr>
          <w:rFonts w:asciiTheme="minorHAnsi" w:hAnsiTheme="minorHAnsi" w:cstheme="minorHAnsi"/>
          <w:color w:val="auto"/>
          <w:sz w:val="24"/>
          <w:szCs w:val="24"/>
        </w:rPr>
        <w:t>wy</w:t>
      </w:r>
      <w:r w:rsidR="008A46D3" w:rsidRPr="00FF1B64">
        <w:rPr>
          <w:rFonts w:asciiTheme="minorHAnsi" w:hAnsiTheme="minorHAnsi" w:cstheme="minorHAnsi"/>
          <w:color w:val="auto"/>
          <w:sz w:val="24"/>
          <w:szCs w:val="24"/>
        </w:rPr>
        <w:t>stąpienie</w:t>
      </w:r>
      <w:r w:rsidR="00956542" w:rsidRPr="00FF1B64">
        <w:rPr>
          <w:rFonts w:asciiTheme="minorHAnsi" w:hAnsiTheme="minorHAnsi" w:cstheme="minorHAnsi"/>
          <w:color w:val="auto"/>
          <w:sz w:val="24"/>
          <w:szCs w:val="24"/>
        </w:rPr>
        <w:t xml:space="preserve"> nieprawidłowości </w:t>
      </w:r>
      <w:r w:rsidRPr="00FF1B64">
        <w:rPr>
          <w:rFonts w:asciiTheme="minorHAnsi" w:hAnsiTheme="minorHAnsi" w:cstheme="minorHAnsi"/>
          <w:color w:val="auto"/>
          <w:sz w:val="24"/>
          <w:szCs w:val="24"/>
        </w:rPr>
        <w:t xml:space="preserve">w Projekcie lub nie mają wpływu na rozliczenie końcowe Projektu, </w:t>
      </w:r>
    </w:p>
    <w:p w14:paraId="1878F116" w14:textId="77777777" w:rsidR="00326232" w:rsidRPr="00FF1B64" w:rsidRDefault="00707619">
      <w:pPr>
        <w:numPr>
          <w:ilvl w:val="1"/>
          <w:numId w:val="16"/>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05BC47D9" w14:textId="16B48892" w:rsidR="00CE6F9E"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w:t>
      </w:r>
      <w:r w:rsidR="00CE6F9E" w:rsidRPr="00FF1B64">
        <w:rPr>
          <w:rFonts w:asciiTheme="minorHAnsi" w:hAnsiTheme="minorHAnsi" w:cstheme="minorHAnsi"/>
          <w:color w:val="auto"/>
          <w:sz w:val="24"/>
          <w:szCs w:val="24"/>
        </w:rPr>
        <w:t xml:space="preserve">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3B53B754" w14:textId="77777777"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zobowiązany jest do usunięcia błędów lub złożenia pisemnych wyjaśnień  </w:t>
      </w:r>
      <w:r w:rsidR="00107F12"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w wyznaczonym przez Instytucję Pośredniczącą terminie. </w:t>
      </w:r>
    </w:p>
    <w:p w14:paraId="15ACD8A0" w14:textId="7CD2FDDD"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w:t>
      </w:r>
      <w:r w:rsidR="007F7891" w:rsidRPr="00FF1B64">
        <w:rPr>
          <w:rFonts w:asciiTheme="minorHAnsi" w:hAnsiTheme="minorHAnsi" w:cstheme="minorHAnsi"/>
          <w:color w:val="auto"/>
          <w:sz w:val="24"/>
          <w:szCs w:val="24"/>
        </w:rPr>
        <w:t xml:space="preserve">a, po pozytywnym zweryfikowaniu </w:t>
      </w:r>
      <w:r w:rsidRPr="00FF1B64">
        <w:rPr>
          <w:rFonts w:asciiTheme="minorHAnsi" w:hAnsiTheme="minorHAnsi" w:cstheme="minorHAnsi"/>
          <w:color w:val="auto"/>
          <w:sz w:val="24"/>
          <w:szCs w:val="24"/>
        </w:rPr>
        <w:t xml:space="preserve">wniosku o płatność, przekaże  Beneficjentowi w terminie, o którym mowa w ust. </w:t>
      </w:r>
      <w:r w:rsidR="007E065E" w:rsidRPr="00FF1B64">
        <w:rPr>
          <w:rFonts w:asciiTheme="minorHAnsi" w:hAnsiTheme="minorHAnsi" w:cstheme="minorHAnsi"/>
          <w:color w:val="auto"/>
          <w:sz w:val="24"/>
          <w:szCs w:val="24"/>
        </w:rPr>
        <w:t xml:space="preserve">2 i </w:t>
      </w:r>
      <w:r w:rsidRPr="00FF1B64">
        <w:rPr>
          <w:rFonts w:asciiTheme="minorHAnsi" w:hAnsiTheme="minorHAnsi" w:cstheme="minorHAnsi"/>
          <w:color w:val="auto"/>
          <w:sz w:val="24"/>
          <w:szCs w:val="24"/>
        </w:rPr>
        <w:t>3 informacj</w:t>
      </w:r>
      <w:r w:rsidR="00B707EF" w:rsidRPr="00FF1B64">
        <w:rPr>
          <w:rFonts w:asciiTheme="minorHAnsi" w:hAnsiTheme="minorHAnsi" w:cstheme="minorHAnsi"/>
          <w:color w:val="auto"/>
          <w:sz w:val="24"/>
          <w:szCs w:val="24"/>
        </w:rPr>
        <w:t xml:space="preserve">ę o wyniku weryfikacji wniosku </w:t>
      </w:r>
      <w:r w:rsidRPr="00FF1B64">
        <w:rPr>
          <w:rFonts w:asciiTheme="minorHAnsi" w:hAnsiTheme="minorHAnsi" w:cstheme="minorHAnsi"/>
          <w:color w:val="auto"/>
          <w:sz w:val="24"/>
          <w:szCs w:val="24"/>
        </w:rPr>
        <w:t xml:space="preserve">o płatność, przy czym informacja o zatwierdzeniu wniosku o płatność powinna zawierać:  </w:t>
      </w:r>
    </w:p>
    <w:p w14:paraId="22FF3410" w14:textId="77777777" w:rsidR="00326232" w:rsidRPr="00FF1B64" w:rsidRDefault="00707619">
      <w:pPr>
        <w:numPr>
          <w:ilvl w:val="1"/>
          <w:numId w:val="16"/>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zidentyfikowania wydatków niekwalifikowalnych kwotę wydatków, które zostały uznane za niekwalifikowalne wraz z uzasadnieniem,  </w:t>
      </w:r>
    </w:p>
    <w:p w14:paraId="337D1DA9" w14:textId="230ACBDA" w:rsidR="00326232" w:rsidRPr="00FF1B64" w:rsidRDefault="00707619">
      <w:pPr>
        <w:numPr>
          <w:ilvl w:val="1"/>
          <w:numId w:val="16"/>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zatwierdzoną kwotę dofinans</w:t>
      </w:r>
      <w:r w:rsidR="00613ED1" w:rsidRPr="00FF1B64">
        <w:rPr>
          <w:rFonts w:asciiTheme="minorHAnsi" w:hAnsiTheme="minorHAnsi" w:cstheme="minorHAnsi"/>
          <w:color w:val="auto"/>
          <w:sz w:val="24"/>
          <w:szCs w:val="24"/>
        </w:rPr>
        <w:t>owania</w:t>
      </w:r>
      <w:r w:rsidRPr="00FF1B64">
        <w:rPr>
          <w:rFonts w:asciiTheme="minorHAnsi" w:hAnsiTheme="minorHAnsi" w:cstheme="minorHAnsi"/>
          <w:color w:val="auto"/>
          <w:sz w:val="24"/>
          <w:szCs w:val="24"/>
        </w:rPr>
        <w:t xml:space="preserve"> oraz wkładu własnego, wynikającą </w:t>
      </w:r>
      <w:r w:rsidR="00B707EF"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z pomniejszenia kwoty wydatków rozliczanych we wniosku o płatność o wydatki niekwalifikowalne, o których mowa w pkt</w:t>
      </w:r>
      <w:r w:rsidR="00B55D15" w:rsidRPr="00FF1B64">
        <w:rPr>
          <w:rFonts w:asciiTheme="minorHAnsi" w:hAnsiTheme="minorHAnsi" w:cstheme="minorHAnsi"/>
          <w:color w:val="auto"/>
          <w:sz w:val="24"/>
          <w:szCs w:val="24"/>
        </w:rPr>
        <w:t>.</w:t>
      </w:r>
      <w:r w:rsidRPr="00FF1B64">
        <w:rPr>
          <w:rFonts w:asciiTheme="minorHAnsi" w:hAnsiTheme="minorHAnsi" w:cstheme="minorHAnsi"/>
          <w:color w:val="auto"/>
          <w:sz w:val="24"/>
          <w:szCs w:val="24"/>
        </w:rPr>
        <w:t xml:space="preserve"> 1. </w:t>
      </w:r>
    </w:p>
    <w:p w14:paraId="61E799AF" w14:textId="77E46D0A"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Zatwierdzenie wniosku o płatność nie wyklucza stwierdzeni</w:t>
      </w:r>
      <w:r w:rsidR="00B707EF" w:rsidRPr="00FF1B64">
        <w:rPr>
          <w:rFonts w:asciiTheme="minorHAnsi" w:hAnsiTheme="minorHAnsi" w:cstheme="minorHAnsi"/>
          <w:color w:val="auto"/>
          <w:sz w:val="24"/>
          <w:szCs w:val="24"/>
        </w:rPr>
        <w:t xml:space="preserve">a </w:t>
      </w:r>
      <w:proofErr w:type="spellStart"/>
      <w:r w:rsidR="00B707EF" w:rsidRPr="00FF1B64">
        <w:rPr>
          <w:rFonts w:asciiTheme="minorHAnsi" w:hAnsiTheme="minorHAnsi" w:cstheme="minorHAnsi"/>
          <w:color w:val="auto"/>
          <w:sz w:val="24"/>
          <w:szCs w:val="24"/>
        </w:rPr>
        <w:t>niekwalifikowalności</w:t>
      </w:r>
      <w:proofErr w:type="spellEnd"/>
      <w:r w:rsidR="00B707EF" w:rsidRPr="00FF1B64">
        <w:rPr>
          <w:rFonts w:asciiTheme="minorHAnsi" w:hAnsiTheme="minorHAnsi" w:cstheme="minorHAnsi"/>
          <w:color w:val="auto"/>
          <w:sz w:val="24"/>
          <w:szCs w:val="24"/>
        </w:rPr>
        <w:t xml:space="preserve"> wydatków </w:t>
      </w:r>
      <w:r w:rsidRPr="00FF1B64">
        <w:rPr>
          <w:rFonts w:asciiTheme="minorHAnsi" w:hAnsiTheme="minorHAnsi" w:cstheme="minorHAnsi"/>
          <w:color w:val="auto"/>
          <w:sz w:val="24"/>
          <w:szCs w:val="24"/>
        </w:rPr>
        <w:t>w późniejszym okresie. W przypadku stwierdzenia niepra</w:t>
      </w:r>
      <w:r w:rsidR="00B707EF" w:rsidRPr="00FF1B64">
        <w:rPr>
          <w:rFonts w:asciiTheme="minorHAnsi" w:hAnsiTheme="minorHAnsi" w:cstheme="minorHAnsi"/>
          <w:color w:val="auto"/>
          <w:sz w:val="24"/>
          <w:szCs w:val="24"/>
        </w:rPr>
        <w:t xml:space="preserve">widłowości wydatków we wniosku </w:t>
      </w:r>
      <w:r w:rsidRPr="00FF1B64">
        <w:rPr>
          <w:rFonts w:asciiTheme="minorHAnsi" w:hAnsiTheme="minorHAnsi" w:cstheme="minorHAnsi"/>
          <w:color w:val="auto"/>
          <w:sz w:val="24"/>
          <w:szCs w:val="24"/>
        </w:rPr>
        <w:t xml:space="preserve">o płatność, kwota wydatków objętych wnioskiem podlega pomniejszeniu. </w:t>
      </w:r>
    </w:p>
    <w:p w14:paraId="0CFFBEBF" w14:textId="5D280F3C"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stwierdzenia nieprawidłowości w złożonym przez Beneficjenta wniosku </w:t>
      </w:r>
      <w:r w:rsidR="00B707EF"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o płatność, Instytucja Pośrednicząca, w trakcie weryfikacji wniosku, dokona pomniejszenia wartości  wydatków kwalifikowalnych, ujętych we wniosku o płatność, złożonym przez Benef</w:t>
      </w:r>
      <w:r w:rsidR="00B707EF" w:rsidRPr="00FF1B64">
        <w:rPr>
          <w:rFonts w:asciiTheme="minorHAnsi" w:hAnsiTheme="minorHAnsi" w:cstheme="minorHAnsi"/>
          <w:color w:val="auto"/>
          <w:sz w:val="24"/>
          <w:szCs w:val="24"/>
        </w:rPr>
        <w:t xml:space="preserve">icjenta, </w:t>
      </w:r>
      <w:r w:rsidRPr="00FF1B64">
        <w:rPr>
          <w:rFonts w:asciiTheme="minorHAnsi" w:hAnsiTheme="minorHAnsi" w:cstheme="minorHAnsi"/>
          <w:color w:val="auto"/>
          <w:sz w:val="24"/>
          <w:szCs w:val="24"/>
        </w:rPr>
        <w:t xml:space="preserve">o całkowitą kwotę wydatków nieprawidłowych. </w:t>
      </w:r>
    </w:p>
    <w:p w14:paraId="4A4555A4" w14:textId="64DD6A2E"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Stwierdzenie nieprawidłowych wydatków we wniosku o płatność przed jego zatwierdzeniem, o czym mowa w art. 24 ust. 9 pkt 1 ustawy wdrożeniowej, nie wiąże się z obniżeniem dofinansowania dla Projektu, z zastrzeżeniem ust. 13. </w:t>
      </w:r>
    </w:p>
    <w:p w14:paraId="60F34D84" w14:textId="1D3F4A71"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miejsce wydatków nieprawidłowych Beneficjent może przedstawić inne wydatki kwalifikowalne. Wydatki te mogą być przedstawione w jednym bądź kilku wnioskach </w:t>
      </w:r>
      <w:r w:rsidR="00B707EF"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o płatność składanych w późniejszym terminie.  </w:t>
      </w:r>
    </w:p>
    <w:p w14:paraId="70F1B218" w14:textId="77777777"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gdy Beneficjent nie może przedstawić do dofinansowania innych wydatków kwalifikowalnych, dofinansowanie dla Projektu ulegnie obniżeniu. </w:t>
      </w:r>
    </w:p>
    <w:p w14:paraId="034A2734" w14:textId="77777777"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22CF0C86"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stwierdzenia nieprawidłowości po zatwierdzeniu wniosku o płatność Instytucja Pośrednicząca dokona korekty finansowej na wydatki w ramach Projektu, co spowoduje obniżenie całkowitej kwoty dofinansowania o kwoty nałożonej korekty. W</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 xml:space="preserve">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Szczegółowe zasady dotyczące skorygowania i odzyskiwania nieprawidłowych wydatków określają </w:t>
      </w:r>
      <w:r w:rsidRPr="00FF1B64">
        <w:rPr>
          <w:rFonts w:asciiTheme="minorHAnsi" w:hAnsiTheme="minorHAnsi" w:cstheme="minorHAnsi"/>
          <w:i/>
          <w:color w:val="auto"/>
          <w:sz w:val="24"/>
          <w:szCs w:val="24"/>
        </w:rPr>
        <w:t>Wytyczne w zakresie sposobu korygowania i odzyskiwania nieprawidłowych wydatków oraz raportowania nieprawidłowości w ramach programów operacyjnych polityki spójności na lata 2014-2020</w:t>
      </w:r>
      <w:r w:rsidRPr="00FF1B64">
        <w:rPr>
          <w:rFonts w:asciiTheme="minorHAnsi" w:hAnsiTheme="minorHAnsi" w:cstheme="minorHAnsi"/>
          <w:color w:val="auto"/>
          <w:sz w:val="24"/>
          <w:szCs w:val="24"/>
        </w:rPr>
        <w:t xml:space="preserve">, które zamieszczone są na stronie internetowej Instytucji Pośredniczącej. </w:t>
      </w:r>
    </w:p>
    <w:p w14:paraId="4D678014" w14:textId="2017A1D3" w:rsidR="00326232" w:rsidRPr="00FF1B64" w:rsidRDefault="00707619">
      <w:pPr>
        <w:numPr>
          <w:ilvl w:val="0"/>
          <w:numId w:val="1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Zwrotowi podlegają kwoty korekt wydatków kwalifikowalnych, czyli wydatki niekwalifikowalne nie stanowiące nieprawidłowości, które zostały dotychczas rozliczone w ramach Projektu</w:t>
      </w:r>
      <w:r w:rsidR="007E065E"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(w zatwierdzonych wnioskach o płatność). </w:t>
      </w:r>
    </w:p>
    <w:p w14:paraId="273040C3" w14:textId="5668011E" w:rsidR="00D25701" w:rsidRPr="00FF1B64" w:rsidRDefault="00707619">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7BEE59E8" w14:textId="77777777" w:rsidR="00326232" w:rsidRPr="00FF1B64" w:rsidRDefault="00707619">
      <w:pPr>
        <w:spacing w:after="60" w:line="360" w:lineRule="auto"/>
        <w:ind w:left="0" w:right="-17" w:firstLine="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Dochód </w:t>
      </w:r>
    </w:p>
    <w:p w14:paraId="01FC094E" w14:textId="77777777" w:rsidR="00326232" w:rsidRPr="00FF1B64" w:rsidRDefault="00707619">
      <w:pPr>
        <w:spacing w:after="60" w:line="360" w:lineRule="auto"/>
        <w:ind w:left="0" w:right="-17" w:firstLine="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13 </w:t>
      </w:r>
    </w:p>
    <w:p w14:paraId="3CFD97BB" w14:textId="484E2F38" w:rsidR="00326232" w:rsidRPr="006A6DF4" w:rsidRDefault="00707619">
      <w:pPr>
        <w:numPr>
          <w:ilvl w:val="0"/>
          <w:numId w:val="17"/>
        </w:numPr>
        <w:spacing w:after="60" w:line="360" w:lineRule="auto"/>
        <w:ind w:left="373" w:hanging="35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ma obowiąze</w:t>
      </w:r>
      <w:r w:rsidR="00D07414" w:rsidRPr="00FF1B64">
        <w:rPr>
          <w:rFonts w:asciiTheme="minorHAnsi" w:hAnsiTheme="minorHAnsi" w:cstheme="minorHAnsi"/>
          <w:color w:val="auto"/>
          <w:sz w:val="24"/>
          <w:szCs w:val="24"/>
        </w:rPr>
        <w:t>k ujawniania wszelkich dochodów</w:t>
      </w:r>
      <w:r w:rsidRPr="00FF1B64">
        <w:rPr>
          <w:rFonts w:asciiTheme="minorHAnsi" w:hAnsiTheme="minorHAnsi" w:cstheme="minorHAnsi"/>
          <w:color w:val="auto"/>
          <w:sz w:val="24"/>
          <w:szCs w:val="24"/>
        </w:rPr>
        <w:t xml:space="preserve"> </w:t>
      </w:r>
      <w:r w:rsidR="002C7BD5" w:rsidRPr="00FF1B64">
        <w:rPr>
          <w:rFonts w:asciiTheme="minorHAnsi" w:hAnsiTheme="minorHAnsi" w:cstheme="minorHAnsi"/>
          <w:color w:val="auto"/>
          <w:sz w:val="24"/>
          <w:szCs w:val="24"/>
        </w:rPr>
        <w:t xml:space="preserve">w okresie realizacji </w:t>
      </w:r>
      <w:r w:rsidR="00B707EF" w:rsidRPr="00FF1B64">
        <w:rPr>
          <w:rFonts w:asciiTheme="minorHAnsi" w:hAnsiTheme="minorHAnsi" w:cstheme="minorHAnsi"/>
          <w:color w:val="auto"/>
          <w:sz w:val="24"/>
          <w:szCs w:val="24"/>
        </w:rPr>
        <w:br/>
      </w:r>
      <w:r w:rsidR="0064090A" w:rsidRPr="00FF1B64">
        <w:rPr>
          <w:rFonts w:asciiTheme="minorHAnsi" w:hAnsiTheme="minorHAnsi" w:cstheme="minorHAnsi"/>
          <w:color w:val="auto"/>
          <w:sz w:val="24"/>
          <w:szCs w:val="24"/>
        </w:rPr>
        <w:t>i</w:t>
      </w:r>
      <w:r w:rsidR="002C7BD5" w:rsidRPr="00FF1B64">
        <w:rPr>
          <w:rFonts w:asciiTheme="minorHAnsi" w:hAnsiTheme="minorHAnsi" w:cstheme="minorHAnsi"/>
          <w:color w:val="auto"/>
          <w:sz w:val="24"/>
          <w:szCs w:val="24"/>
        </w:rPr>
        <w:t xml:space="preserve"> trwałości</w:t>
      </w:r>
      <w:r w:rsidR="0064090A" w:rsidRPr="00FF1B64">
        <w:rPr>
          <w:rStyle w:val="Odwoanieprzypisudolnego"/>
          <w:rFonts w:asciiTheme="minorHAnsi" w:hAnsiTheme="minorHAnsi" w:cstheme="minorHAnsi"/>
          <w:color w:val="auto"/>
          <w:sz w:val="24"/>
          <w:szCs w:val="24"/>
        </w:rPr>
        <w:footnoteReference w:id="12"/>
      </w:r>
      <w:r w:rsidR="002C7BD5" w:rsidRPr="00FF1B64">
        <w:rPr>
          <w:rFonts w:asciiTheme="minorHAnsi" w:hAnsiTheme="minorHAnsi" w:cstheme="minorHAnsi"/>
          <w:color w:val="auto"/>
          <w:sz w:val="24"/>
          <w:szCs w:val="24"/>
        </w:rPr>
        <w:t xml:space="preserve"> Projektu, które powstają w związku z jego realizacją.</w:t>
      </w:r>
    </w:p>
    <w:p w14:paraId="67B2A2B9" w14:textId="77777777" w:rsidR="000F6116" w:rsidRPr="00B664EC" w:rsidRDefault="00707619">
      <w:pPr>
        <w:numPr>
          <w:ilvl w:val="0"/>
          <w:numId w:val="17"/>
        </w:numPr>
        <w:spacing w:after="60" w:line="360" w:lineRule="auto"/>
        <w:ind w:left="373" w:hanging="35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W przypadku, gdy Projekt generuje na etapie realizacji</w:t>
      </w:r>
      <w:r w:rsidR="00D0115B" w:rsidRPr="006A6DF4">
        <w:rPr>
          <w:rFonts w:asciiTheme="minorHAnsi" w:hAnsiTheme="minorHAnsi" w:cstheme="minorHAnsi"/>
          <w:color w:val="auto"/>
          <w:sz w:val="24"/>
          <w:szCs w:val="24"/>
        </w:rPr>
        <w:t xml:space="preserve"> </w:t>
      </w:r>
      <w:r w:rsidR="0080041E" w:rsidRPr="00B664EC">
        <w:rPr>
          <w:rFonts w:asciiTheme="minorHAnsi" w:hAnsiTheme="minorHAnsi" w:cstheme="minorHAnsi"/>
          <w:color w:val="auto"/>
          <w:sz w:val="24"/>
          <w:szCs w:val="24"/>
        </w:rPr>
        <w:t>i w okresie trwałości</w:t>
      </w:r>
      <w:r w:rsidR="0080041E" w:rsidRPr="00FF1B64">
        <w:rPr>
          <w:rStyle w:val="Odwoanieprzypisudolnego"/>
          <w:rFonts w:asciiTheme="minorHAnsi" w:hAnsiTheme="minorHAnsi" w:cstheme="minorHAnsi"/>
          <w:color w:val="auto"/>
          <w:sz w:val="24"/>
          <w:szCs w:val="24"/>
        </w:rPr>
        <w:footnoteReference w:id="13"/>
      </w:r>
      <w:r w:rsidR="0080041E" w:rsidRPr="00FF1B64">
        <w:rPr>
          <w:rFonts w:asciiTheme="minorHAnsi" w:hAnsiTheme="minorHAnsi" w:cstheme="minorHAnsi"/>
          <w:color w:val="auto"/>
          <w:sz w:val="24"/>
          <w:szCs w:val="24"/>
        </w:rPr>
        <w:t xml:space="preserve"> </w:t>
      </w:r>
      <w:r w:rsidR="00D0115B" w:rsidRPr="006A6DF4">
        <w:rPr>
          <w:rFonts w:asciiTheme="minorHAnsi" w:hAnsiTheme="minorHAnsi" w:cstheme="minorHAnsi"/>
          <w:color w:val="auto"/>
          <w:sz w:val="24"/>
          <w:szCs w:val="24"/>
        </w:rPr>
        <w:t xml:space="preserve">dochody, Beneficjent </w:t>
      </w:r>
      <w:r w:rsidR="0080041E" w:rsidRPr="006A6DF4">
        <w:rPr>
          <w:rFonts w:asciiTheme="minorHAnsi" w:hAnsiTheme="minorHAnsi" w:cstheme="minorHAnsi"/>
          <w:color w:val="auto"/>
          <w:sz w:val="24"/>
          <w:szCs w:val="24"/>
        </w:rPr>
        <w:t xml:space="preserve">wykazuje </w:t>
      </w:r>
      <w:r w:rsidRPr="006A6DF4">
        <w:rPr>
          <w:rFonts w:asciiTheme="minorHAnsi" w:hAnsiTheme="minorHAnsi" w:cstheme="minorHAnsi"/>
          <w:color w:val="auto"/>
          <w:sz w:val="24"/>
          <w:szCs w:val="24"/>
        </w:rPr>
        <w:t>we wnioskach o płatność wartość uzyskanego dochodu i dokonuje jego zwrotu do 31 grudnia roku,</w:t>
      </w:r>
      <w:r w:rsidRPr="00B664EC">
        <w:rPr>
          <w:rFonts w:asciiTheme="minorHAnsi" w:hAnsiTheme="minorHAnsi" w:cstheme="minorHAnsi"/>
          <w:color w:val="auto"/>
          <w:sz w:val="24"/>
          <w:szCs w:val="24"/>
        </w:rPr>
        <w:t xml:space="preserve"> w którym powstał. Instytucja Pośrednicząca może wezwać Beneficjenta do zwr</w:t>
      </w:r>
      <w:r w:rsidR="0080041E" w:rsidRPr="00B664EC">
        <w:rPr>
          <w:rFonts w:asciiTheme="minorHAnsi" w:hAnsiTheme="minorHAnsi" w:cstheme="minorHAnsi"/>
          <w:color w:val="auto"/>
          <w:sz w:val="24"/>
          <w:szCs w:val="24"/>
        </w:rPr>
        <w:t xml:space="preserve">otu dochodu  </w:t>
      </w:r>
      <w:r w:rsidRPr="00B664EC">
        <w:rPr>
          <w:rFonts w:asciiTheme="minorHAnsi" w:hAnsiTheme="minorHAnsi" w:cstheme="minorHAnsi"/>
          <w:color w:val="auto"/>
          <w:sz w:val="24"/>
          <w:szCs w:val="24"/>
        </w:rPr>
        <w:t xml:space="preserve">w innym terminie. </w:t>
      </w:r>
    </w:p>
    <w:p w14:paraId="4B19701E" w14:textId="77777777" w:rsidR="00D0115B" w:rsidRPr="00FF1B64" w:rsidRDefault="0080041E">
      <w:pPr>
        <w:numPr>
          <w:ilvl w:val="0"/>
          <w:numId w:val="17"/>
        </w:numPr>
        <w:spacing w:after="60" w:line="360" w:lineRule="auto"/>
        <w:ind w:left="375" w:hanging="352"/>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Postanowieni</w:t>
      </w:r>
      <w:r w:rsidRPr="00FF1B64">
        <w:rPr>
          <w:rFonts w:asciiTheme="minorHAnsi" w:hAnsiTheme="minorHAnsi" w:cstheme="minorHAnsi"/>
          <w:color w:val="auto"/>
          <w:sz w:val="24"/>
          <w:szCs w:val="24"/>
        </w:rPr>
        <w:t>a ust. 1 i 2</w:t>
      </w:r>
      <w:r w:rsidR="00707619" w:rsidRPr="00FF1B64">
        <w:rPr>
          <w:rFonts w:asciiTheme="minorHAnsi" w:hAnsiTheme="minorHAnsi" w:cstheme="minorHAnsi"/>
          <w:color w:val="auto"/>
          <w:sz w:val="24"/>
          <w:szCs w:val="24"/>
        </w:rPr>
        <w:t xml:space="preserve"> stosuje się do dochodów, które nie z</w:t>
      </w:r>
      <w:r w:rsidR="00D0115B" w:rsidRPr="00FF1B64">
        <w:rPr>
          <w:rFonts w:asciiTheme="minorHAnsi" w:hAnsiTheme="minorHAnsi" w:cstheme="minorHAnsi"/>
          <w:color w:val="auto"/>
          <w:sz w:val="24"/>
          <w:szCs w:val="24"/>
        </w:rPr>
        <w:t>ostały przewidziane we wniosku.</w:t>
      </w:r>
    </w:p>
    <w:p w14:paraId="29EF11BB" w14:textId="0990F9C9" w:rsidR="00326232" w:rsidRPr="00FF1B64" w:rsidRDefault="00707619">
      <w:pPr>
        <w:numPr>
          <w:ilvl w:val="0"/>
          <w:numId w:val="17"/>
        </w:numPr>
        <w:spacing w:after="60" w:line="360" w:lineRule="auto"/>
        <w:ind w:left="375" w:hanging="352"/>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n</w:t>
      </w:r>
      <w:r w:rsidR="0080041E" w:rsidRPr="00FF1B64">
        <w:rPr>
          <w:rFonts w:asciiTheme="minorHAnsi" w:hAnsiTheme="minorHAnsi" w:cstheme="minorHAnsi"/>
          <w:color w:val="auto"/>
          <w:sz w:val="24"/>
          <w:szCs w:val="24"/>
        </w:rPr>
        <w:t>aru</w:t>
      </w:r>
      <w:r w:rsidR="00CE2F14" w:rsidRPr="00FF1B64">
        <w:rPr>
          <w:rFonts w:asciiTheme="minorHAnsi" w:hAnsiTheme="minorHAnsi" w:cstheme="minorHAnsi"/>
          <w:color w:val="auto"/>
          <w:sz w:val="24"/>
          <w:szCs w:val="24"/>
        </w:rPr>
        <w:t>szenia postanowień ust. 1 i</w:t>
      </w:r>
      <w:r w:rsidR="0080041E" w:rsidRPr="00FF1B64">
        <w:rPr>
          <w:rFonts w:asciiTheme="minorHAnsi" w:hAnsiTheme="minorHAnsi" w:cstheme="minorHAnsi"/>
          <w:color w:val="auto"/>
          <w:sz w:val="24"/>
          <w:szCs w:val="24"/>
        </w:rPr>
        <w:t xml:space="preserve"> 2</w:t>
      </w:r>
      <w:r w:rsidRPr="00FF1B64">
        <w:rPr>
          <w:rFonts w:asciiTheme="minorHAnsi" w:hAnsiTheme="minorHAnsi" w:cstheme="minorHAnsi"/>
          <w:color w:val="auto"/>
          <w:sz w:val="24"/>
          <w:szCs w:val="24"/>
        </w:rPr>
        <w:t xml:space="preserve">, stosuje się odpowiednio postanowienia § 14. </w:t>
      </w:r>
    </w:p>
    <w:p w14:paraId="5387FCD0" w14:textId="62822597" w:rsidR="00AF7B54" w:rsidRPr="00FF1B64" w:rsidRDefault="00AF7B54">
      <w:pPr>
        <w:numPr>
          <w:ilvl w:val="0"/>
          <w:numId w:val="17"/>
        </w:numPr>
        <w:spacing w:after="60" w:line="360" w:lineRule="auto"/>
        <w:ind w:left="375" w:hanging="352"/>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Szczegółową definicję dochodu wygenerowanego w okresie trwałości zawarto w art. 61  Rozporządzenia nr 1303/2013 oraz w </w:t>
      </w:r>
      <w:r w:rsidR="00495C68" w:rsidRPr="00FF1B64">
        <w:rPr>
          <w:rFonts w:asciiTheme="minorHAnsi" w:hAnsiTheme="minorHAnsi" w:cstheme="minorHAnsi"/>
          <w:color w:val="auto"/>
          <w:sz w:val="24"/>
          <w:szCs w:val="24"/>
        </w:rPr>
        <w:t>Wytyc</w:t>
      </w:r>
      <w:r w:rsidR="00467A79" w:rsidRPr="00FF1B64">
        <w:rPr>
          <w:rFonts w:asciiTheme="minorHAnsi" w:hAnsiTheme="minorHAnsi" w:cstheme="minorHAnsi"/>
          <w:color w:val="auto"/>
          <w:sz w:val="24"/>
          <w:szCs w:val="24"/>
        </w:rPr>
        <w:t>znych, o których mowa w § 1 pkt</w:t>
      </w:r>
      <w:r w:rsidR="00495C68" w:rsidRPr="00FF1B64">
        <w:rPr>
          <w:rFonts w:asciiTheme="minorHAnsi" w:hAnsiTheme="minorHAnsi" w:cstheme="minorHAnsi"/>
          <w:color w:val="auto"/>
          <w:sz w:val="24"/>
          <w:szCs w:val="24"/>
        </w:rPr>
        <w:t xml:space="preserve"> </w:t>
      </w:r>
      <w:r w:rsidR="00467A79" w:rsidRPr="00FF1B64">
        <w:rPr>
          <w:rFonts w:asciiTheme="minorHAnsi" w:hAnsiTheme="minorHAnsi" w:cstheme="minorHAnsi"/>
          <w:color w:val="auto"/>
          <w:sz w:val="24"/>
          <w:szCs w:val="24"/>
        </w:rPr>
        <w:t>16</w:t>
      </w:r>
      <w:r w:rsidR="00495C68" w:rsidRPr="00FF1B64">
        <w:rPr>
          <w:rFonts w:asciiTheme="minorHAnsi" w:hAnsiTheme="minorHAnsi" w:cstheme="minorHAnsi"/>
          <w:color w:val="auto"/>
          <w:sz w:val="24"/>
          <w:szCs w:val="24"/>
        </w:rPr>
        <w:t xml:space="preserve"> </w:t>
      </w:r>
      <w:r w:rsidR="00014156" w:rsidRPr="00FF1B64">
        <w:rPr>
          <w:rFonts w:asciiTheme="minorHAnsi" w:hAnsiTheme="minorHAnsi" w:cstheme="minorHAnsi"/>
          <w:color w:val="0070C0"/>
          <w:sz w:val="24"/>
          <w:szCs w:val="24"/>
        </w:rPr>
        <w:t>U</w:t>
      </w:r>
      <w:r w:rsidRPr="00FF1B64">
        <w:rPr>
          <w:rFonts w:asciiTheme="minorHAnsi" w:hAnsiTheme="minorHAnsi" w:cstheme="minorHAnsi"/>
          <w:color w:val="0070C0"/>
          <w:sz w:val="24"/>
          <w:szCs w:val="24"/>
        </w:rPr>
        <w:t>mowy</w:t>
      </w:r>
      <w:r w:rsidR="00495C68" w:rsidRPr="00FF1B64">
        <w:rPr>
          <w:rFonts w:asciiTheme="minorHAnsi" w:hAnsiTheme="minorHAnsi" w:cstheme="minorHAnsi"/>
          <w:color w:val="0070C0"/>
          <w:sz w:val="24"/>
          <w:szCs w:val="24"/>
        </w:rPr>
        <w:t>.</w:t>
      </w:r>
    </w:p>
    <w:p w14:paraId="6C89F66C" w14:textId="77777777" w:rsidR="00C81668" w:rsidRPr="00FF1B64" w:rsidRDefault="00707619">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177734C1" w14:textId="03BF7BC2" w:rsidR="00326232" w:rsidRPr="00FF1B64" w:rsidRDefault="00707619">
      <w:pPr>
        <w:spacing w:after="60" w:line="360" w:lineRule="auto"/>
        <w:ind w:left="10" w:firstLine="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Nieprawidłowości i zwrot środków </w:t>
      </w:r>
    </w:p>
    <w:p w14:paraId="532F9C3D"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14 </w:t>
      </w:r>
    </w:p>
    <w:p w14:paraId="6489BEFA" w14:textId="7C203862" w:rsidR="00326232" w:rsidRPr="00FF1B64" w:rsidRDefault="00707619">
      <w:pPr>
        <w:numPr>
          <w:ilvl w:val="0"/>
          <w:numId w:val="18"/>
        </w:numPr>
        <w:spacing w:after="60" w:line="360" w:lineRule="auto"/>
        <w:ind w:left="373" w:hanging="35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Jeżeli na podstawie wniosków o płatność lub czynności kontrolnych uprawnionych organów zostanie stwierdzone, że dofinansowanie jest: </w:t>
      </w:r>
    </w:p>
    <w:p w14:paraId="13706F77" w14:textId="77777777" w:rsidR="00326232" w:rsidRPr="00FF1B64" w:rsidRDefault="00707619">
      <w:pPr>
        <w:numPr>
          <w:ilvl w:val="1"/>
          <w:numId w:val="18"/>
        </w:numPr>
        <w:spacing w:after="60" w:line="360" w:lineRule="auto"/>
        <w:ind w:left="369"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wykorzystane niezgodnie z przeznaczeniem; </w:t>
      </w:r>
    </w:p>
    <w:p w14:paraId="5B70D842" w14:textId="2C5DF76E" w:rsidR="00DB51BE" w:rsidRPr="00FF1B64" w:rsidRDefault="00707619">
      <w:pPr>
        <w:numPr>
          <w:ilvl w:val="1"/>
          <w:numId w:val="18"/>
        </w:numPr>
        <w:spacing w:after="60" w:line="360" w:lineRule="auto"/>
        <w:ind w:left="709" w:hanging="34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wykorzystane z naruszeniem procedur, o których mowa w art. 184 ustawy </w:t>
      </w:r>
      <w:r w:rsidR="00B707EF"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o finansach; </w:t>
      </w:r>
    </w:p>
    <w:p w14:paraId="13254661" w14:textId="77777777" w:rsidR="00326232" w:rsidRPr="00FF1B64" w:rsidRDefault="00707619">
      <w:pPr>
        <w:numPr>
          <w:ilvl w:val="1"/>
          <w:numId w:val="18"/>
        </w:numPr>
        <w:spacing w:after="60" w:line="360" w:lineRule="auto"/>
        <w:ind w:left="369"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pobrane nienależnie lub w nadmiernej wysokości, </w:t>
      </w:r>
    </w:p>
    <w:p w14:paraId="1809A805" w14:textId="544409D0" w:rsidR="00326232" w:rsidRPr="00FF1B64" w:rsidRDefault="00707619">
      <w:pPr>
        <w:spacing w:after="60" w:line="360" w:lineRule="auto"/>
        <w:ind w:left="36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t>
      </w:r>
      <w:r w:rsidR="00B707EF" w:rsidRPr="00FF1B64">
        <w:rPr>
          <w:rFonts w:asciiTheme="minorHAnsi" w:hAnsiTheme="minorHAnsi" w:cstheme="minorHAnsi"/>
          <w:color w:val="auto"/>
          <w:sz w:val="24"/>
          <w:szCs w:val="24"/>
        </w:rPr>
        <w:t xml:space="preserve">wrotu. </w:t>
      </w:r>
      <w:r w:rsidRPr="00FF1B64">
        <w:rPr>
          <w:rFonts w:asciiTheme="minorHAnsi" w:hAnsiTheme="minorHAnsi" w:cstheme="minorHAnsi"/>
          <w:color w:val="auto"/>
          <w:sz w:val="24"/>
          <w:szCs w:val="24"/>
        </w:rPr>
        <w:t>W przypadku zaangażowania do realizacji Projektu środków własnych Beneficjenta, odsetki naliczane są od dnia transzy przekazanej po poniesieniu wydatku,</w:t>
      </w:r>
      <w:r w:rsidR="00377520" w:rsidRPr="00FF1B64">
        <w:rPr>
          <w:rFonts w:asciiTheme="minorHAnsi" w:hAnsiTheme="minorHAnsi" w:cstheme="minorHAnsi"/>
          <w:color w:val="auto"/>
          <w:sz w:val="24"/>
          <w:szCs w:val="24"/>
        </w:rPr>
        <w:t xml:space="preserve"> który został uznany </w:t>
      </w:r>
      <w:r w:rsidRPr="00FF1B64">
        <w:rPr>
          <w:rFonts w:asciiTheme="minorHAnsi" w:hAnsiTheme="minorHAnsi" w:cstheme="minorHAnsi"/>
          <w:color w:val="auto"/>
          <w:sz w:val="24"/>
          <w:szCs w:val="24"/>
        </w:rPr>
        <w:t xml:space="preserve">za nieprawidłowość. </w:t>
      </w:r>
    </w:p>
    <w:p w14:paraId="457F84CF" w14:textId="73B92A72" w:rsidR="00326232" w:rsidRPr="00FF1B64" w:rsidRDefault="00707619">
      <w:pPr>
        <w:numPr>
          <w:ilvl w:val="0"/>
          <w:numId w:val="18"/>
        </w:numPr>
        <w:spacing w:after="60" w:line="360" w:lineRule="auto"/>
        <w:ind w:left="373" w:hanging="35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zwraca środki, o których mowa w ust. 1, wraz z odsetkami, na pisemne wezwanie Instytucji Pośredniczącej, w terminie 14 dni kalendarzowych o</w:t>
      </w:r>
      <w:r w:rsidR="00BB3B5E" w:rsidRPr="00FF1B64">
        <w:rPr>
          <w:rFonts w:asciiTheme="minorHAnsi" w:hAnsiTheme="minorHAnsi" w:cstheme="minorHAnsi"/>
          <w:color w:val="auto"/>
          <w:sz w:val="24"/>
          <w:szCs w:val="24"/>
        </w:rPr>
        <w:t xml:space="preserve">d dnia doręczenia wezwania do </w:t>
      </w:r>
      <w:r w:rsidRPr="00FF1B64">
        <w:rPr>
          <w:rFonts w:asciiTheme="minorHAnsi" w:hAnsiTheme="minorHAnsi" w:cstheme="minorHAnsi"/>
          <w:color w:val="auto"/>
          <w:sz w:val="24"/>
          <w:szCs w:val="24"/>
        </w:rPr>
        <w:t xml:space="preserve">zapłaty na rachunek bankowy wskazany przez Instytucję Pośredniczącą w tym wezwaniu. </w:t>
      </w:r>
    </w:p>
    <w:p w14:paraId="7778BD50" w14:textId="4BE0230C" w:rsidR="003211C4" w:rsidRPr="00FF1B64" w:rsidRDefault="00707619">
      <w:pPr>
        <w:numPr>
          <w:ilvl w:val="0"/>
          <w:numId w:val="18"/>
        </w:numPr>
        <w:spacing w:after="60" w:line="360" w:lineRule="auto"/>
        <w:ind w:left="373" w:hanging="360"/>
        <w:jc w:val="left"/>
        <w:rPr>
          <w:rFonts w:asciiTheme="minorHAnsi" w:hAnsiTheme="minorHAnsi" w:cstheme="minorHAnsi"/>
          <w:sz w:val="24"/>
          <w:szCs w:val="24"/>
        </w:rPr>
      </w:pPr>
      <w:r w:rsidRPr="00FF1B64">
        <w:rPr>
          <w:rFonts w:asciiTheme="minorHAnsi" w:hAnsiTheme="minorHAnsi" w:cstheme="minorHAnsi"/>
          <w:color w:val="auto"/>
          <w:sz w:val="24"/>
          <w:szCs w:val="24"/>
        </w:rPr>
        <w:t>Beneficjent dokonuje również zwrotu na rachunek bankowy wskazany przez Instytucję Pośredniczącą kwot korekt wydatków kwalifikowalnych, o których mowa w § 12 ust. 17 oraz innych kwot zgodnie z § 21 ust</w:t>
      </w:r>
      <w:r w:rsidR="00DD7279" w:rsidRPr="00FF1B64">
        <w:rPr>
          <w:rFonts w:asciiTheme="minorHAnsi" w:hAnsiTheme="minorHAnsi" w:cstheme="minorHAnsi"/>
          <w:color w:val="auto"/>
          <w:sz w:val="24"/>
          <w:szCs w:val="24"/>
        </w:rPr>
        <w:t>. 4</w:t>
      </w:r>
      <w:r w:rsidRPr="00FF1B64">
        <w:rPr>
          <w:rFonts w:asciiTheme="minorHAnsi" w:hAnsiTheme="minorHAnsi" w:cstheme="minorHAnsi"/>
          <w:color w:val="auto"/>
          <w:sz w:val="24"/>
          <w:szCs w:val="24"/>
        </w:rPr>
        <w:t xml:space="preserve">. </w:t>
      </w:r>
    </w:p>
    <w:p w14:paraId="2DD641E0" w14:textId="77777777" w:rsidR="00326232" w:rsidRPr="00FF1B64" w:rsidRDefault="00707619">
      <w:pPr>
        <w:numPr>
          <w:ilvl w:val="0"/>
          <w:numId w:val="18"/>
        </w:numPr>
        <w:spacing w:after="60" w:line="360" w:lineRule="auto"/>
        <w:ind w:left="373" w:hanging="35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0FAA05D2" w14:textId="7B200148" w:rsidR="00326232" w:rsidRPr="00FF1B64" w:rsidRDefault="00707619">
      <w:pPr>
        <w:numPr>
          <w:ilvl w:val="0"/>
          <w:numId w:val="18"/>
        </w:numPr>
        <w:spacing w:after="60" w:line="360" w:lineRule="auto"/>
        <w:ind w:left="373" w:hanging="35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dokona opisu przelewu zwracanych środków, o których mowa w ust. 2 i 3 poprzez wskazanie: </w:t>
      </w:r>
    </w:p>
    <w:p w14:paraId="08ADFBCB" w14:textId="77777777" w:rsidR="00326232" w:rsidRPr="00FF1B64" w:rsidRDefault="00707619">
      <w:pPr>
        <w:numPr>
          <w:ilvl w:val="1"/>
          <w:numId w:val="18"/>
        </w:numPr>
        <w:spacing w:after="60" w:line="360" w:lineRule="auto"/>
        <w:ind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numeru Projektu, </w:t>
      </w:r>
    </w:p>
    <w:p w14:paraId="15A15E8F" w14:textId="77777777" w:rsidR="00326232" w:rsidRPr="00FF1B64" w:rsidRDefault="00707619">
      <w:pPr>
        <w:numPr>
          <w:ilvl w:val="1"/>
          <w:numId w:val="18"/>
        </w:numPr>
        <w:spacing w:after="60" w:line="360" w:lineRule="auto"/>
        <w:ind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informacji o kwocie głównej i kwocie odsetek, </w:t>
      </w:r>
    </w:p>
    <w:p w14:paraId="6AB5562F" w14:textId="134A254A" w:rsidR="00326232" w:rsidRPr="00FF1B64" w:rsidRDefault="00707619">
      <w:pPr>
        <w:numPr>
          <w:ilvl w:val="1"/>
          <w:numId w:val="18"/>
        </w:numPr>
        <w:spacing w:after="60" w:line="360" w:lineRule="auto"/>
        <w:ind w:left="709" w:hanging="339"/>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tytułu zwrotu (a w przypadku dokonania zwrotu środków na podstawie decyzji, </w:t>
      </w:r>
      <w:r w:rsidR="00B707EF"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o której mowa w art. 207 ustawy o finansach, także numeru decyzji), </w:t>
      </w:r>
    </w:p>
    <w:p w14:paraId="49B838CB" w14:textId="77777777" w:rsidR="003B0446" w:rsidRPr="00FF1B64" w:rsidRDefault="00707619">
      <w:pPr>
        <w:numPr>
          <w:ilvl w:val="1"/>
          <w:numId w:val="18"/>
        </w:numPr>
        <w:spacing w:after="60" w:line="360" w:lineRule="auto"/>
        <w:ind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roku, w którym zostały przekazane środki, których dotyczy zwrot, </w:t>
      </w:r>
    </w:p>
    <w:p w14:paraId="3B6796EB" w14:textId="77777777" w:rsidR="00326232" w:rsidRPr="00FF1B64" w:rsidRDefault="00707619">
      <w:pPr>
        <w:numPr>
          <w:ilvl w:val="1"/>
          <w:numId w:val="18"/>
        </w:numPr>
        <w:spacing w:after="60" w:line="360" w:lineRule="auto"/>
        <w:ind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klasyfikacji budżetowej.  </w:t>
      </w:r>
    </w:p>
    <w:p w14:paraId="101580AD" w14:textId="198DEE0B" w:rsidR="00326232" w:rsidRPr="00FF1B64" w:rsidRDefault="00707619">
      <w:pPr>
        <w:numPr>
          <w:ilvl w:val="0"/>
          <w:numId w:val="18"/>
        </w:numPr>
        <w:spacing w:after="60" w:line="360" w:lineRule="auto"/>
        <w:ind w:left="373" w:hanging="35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niedokonania przez Beneficjenta zwrotu środków zgodnie z ust. 2 Instytucja Pośrednicząca, po przeprowadzeniu postępowania określ</w:t>
      </w:r>
      <w:r w:rsidR="00377520" w:rsidRPr="00FF1B64">
        <w:rPr>
          <w:rFonts w:asciiTheme="minorHAnsi" w:hAnsiTheme="minorHAnsi" w:cstheme="minorHAnsi"/>
          <w:color w:val="auto"/>
          <w:sz w:val="24"/>
          <w:szCs w:val="24"/>
        </w:rPr>
        <w:t xml:space="preserve">onego przepisami ustawy z dnia </w:t>
      </w:r>
      <w:r w:rsidRPr="00FF1B64">
        <w:rPr>
          <w:rFonts w:asciiTheme="minorHAnsi" w:hAnsiTheme="minorHAnsi" w:cstheme="minorHAnsi"/>
          <w:color w:val="auto"/>
          <w:sz w:val="24"/>
          <w:szCs w:val="24"/>
        </w:rPr>
        <w:t xml:space="preserve">14 czerwca 1960 r. Kodeks postępowania administracyjnego (Dz. U. z </w:t>
      </w:r>
      <w:r w:rsidR="007E065E" w:rsidRPr="00FF1B64">
        <w:rPr>
          <w:rFonts w:asciiTheme="minorHAnsi" w:hAnsiTheme="minorHAnsi" w:cstheme="minorHAnsi"/>
          <w:color w:val="auto"/>
          <w:sz w:val="24"/>
          <w:szCs w:val="24"/>
        </w:rPr>
        <w:t>201</w:t>
      </w:r>
      <w:r w:rsidR="00A61F81" w:rsidRPr="00FF1B64">
        <w:rPr>
          <w:rFonts w:asciiTheme="minorHAnsi" w:hAnsiTheme="minorHAnsi" w:cstheme="minorHAnsi"/>
          <w:color w:val="auto"/>
          <w:sz w:val="24"/>
          <w:szCs w:val="24"/>
        </w:rPr>
        <w:t>8</w:t>
      </w:r>
      <w:r w:rsidR="007E065E"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r., poz. </w:t>
      </w:r>
      <w:r w:rsidR="00A61F81" w:rsidRPr="00FF1B64">
        <w:rPr>
          <w:rFonts w:asciiTheme="minorHAnsi" w:hAnsiTheme="minorHAnsi" w:cstheme="minorHAnsi"/>
          <w:color w:val="auto"/>
          <w:sz w:val="24"/>
          <w:szCs w:val="24"/>
        </w:rPr>
        <w:t>2096</w:t>
      </w:r>
      <w:r w:rsidR="00B51B98" w:rsidRPr="00FF1B64">
        <w:rPr>
          <w:rFonts w:asciiTheme="minorHAnsi" w:hAnsiTheme="minorHAnsi" w:cstheme="minorHAnsi"/>
          <w:color w:val="auto"/>
          <w:sz w:val="24"/>
          <w:szCs w:val="24"/>
        </w:rPr>
        <w:t>,</w:t>
      </w:r>
      <w:r w:rsidR="00A61F81" w:rsidRPr="00FF1B64">
        <w:rPr>
          <w:rFonts w:asciiTheme="minorHAnsi" w:hAnsiTheme="minorHAnsi" w:cstheme="minorHAnsi"/>
          <w:color w:val="auto"/>
          <w:sz w:val="24"/>
          <w:szCs w:val="24"/>
        </w:rPr>
        <w:t xml:space="preserve"> z</w:t>
      </w:r>
      <w:r w:rsidR="00D27FEF" w:rsidRPr="00FF1B64">
        <w:rPr>
          <w:rFonts w:asciiTheme="minorHAnsi" w:hAnsiTheme="minorHAnsi" w:cstheme="minorHAnsi"/>
          <w:color w:val="auto"/>
          <w:sz w:val="24"/>
          <w:szCs w:val="24"/>
        </w:rPr>
        <w:t> </w:t>
      </w:r>
      <w:proofErr w:type="spellStart"/>
      <w:r w:rsidR="00A61F81" w:rsidRPr="00FF1B64">
        <w:rPr>
          <w:rFonts w:asciiTheme="minorHAnsi" w:hAnsiTheme="minorHAnsi" w:cstheme="minorHAnsi"/>
          <w:color w:val="auto"/>
          <w:sz w:val="24"/>
          <w:szCs w:val="24"/>
        </w:rPr>
        <w:t>późn</w:t>
      </w:r>
      <w:proofErr w:type="spellEnd"/>
      <w:r w:rsidR="00A61F81" w:rsidRPr="00FF1B64">
        <w:rPr>
          <w:rFonts w:asciiTheme="minorHAnsi" w:hAnsiTheme="minorHAnsi" w:cstheme="minorHAnsi"/>
          <w:color w:val="auto"/>
          <w:sz w:val="24"/>
          <w:szCs w:val="24"/>
        </w:rPr>
        <w:t>. zm.</w:t>
      </w:r>
      <w:r w:rsidRPr="00FF1B64">
        <w:rPr>
          <w:rFonts w:asciiTheme="minorHAnsi" w:hAnsiTheme="minorHAnsi" w:cstheme="minorHAnsi"/>
          <w:color w:val="auto"/>
          <w:sz w:val="24"/>
          <w:szCs w:val="24"/>
        </w:rPr>
        <w:t>), wydaje decyzję, o której mowa w art. 207 ust. 9 ustawy o finansach.</w:t>
      </w:r>
      <w:r w:rsidR="0096330E" w:rsidRPr="00FF1B64">
        <w:rPr>
          <w:rFonts w:asciiTheme="minorHAnsi" w:hAnsiTheme="minorHAnsi" w:cstheme="minorHAnsi"/>
          <w:color w:val="auto"/>
          <w:sz w:val="24"/>
          <w:szCs w:val="24"/>
        </w:rPr>
        <w:t xml:space="preserve"> </w:t>
      </w:r>
      <w:r w:rsidR="0096330E" w:rsidRPr="00FF1B64">
        <w:rPr>
          <w:rFonts w:asciiTheme="minorHAnsi" w:hAnsiTheme="minorHAnsi" w:cstheme="minorHAnsi"/>
          <w:sz w:val="24"/>
          <w:szCs w:val="24"/>
        </w:rPr>
        <w:t>Od ww. decyzji Beneficjentowi przysługuje odwołanie do Instytucji Zarządzającej.</w:t>
      </w:r>
      <w:r w:rsidRPr="00FF1B64">
        <w:rPr>
          <w:rFonts w:asciiTheme="minorHAnsi" w:hAnsiTheme="minorHAnsi" w:cstheme="minorHAnsi"/>
          <w:color w:val="auto"/>
          <w:sz w:val="24"/>
          <w:szCs w:val="24"/>
        </w:rPr>
        <w:t xml:space="preserve">  </w:t>
      </w:r>
    </w:p>
    <w:p w14:paraId="23F63561" w14:textId="77777777" w:rsidR="00326232" w:rsidRPr="00FF1B64" w:rsidRDefault="00707619">
      <w:pPr>
        <w:numPr>
          <w:ilvl w:val="0"/>
          <w:numId w:val="18"/>
        </w:numPr>
        <w:spacing w:after="60" w:line="360" w:lineRule="auto"/>
        <w:ind w:left="373" w:hanging="35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Decyzji, o której mowa w ust. 6, nie wydaje się, jeżeli Beneficjent dokonał zwrotu środków przed jej wydaniem. </w:t>
      </w:r>
    </w:p>
    <w:p w14:paraId="376A9D7C" w14:textId="77777777" w:rsidR="00326232" w:rsidRPr="00FF1B64" w:rsidRDefault="00707619">
      <w:pPr>
        <w:numPr>
          <w:ilvl w:val="0"/>
          <w:numId w:val="18"/>
        </w:numPr>
        <w:spacing w:after="60" w:line="360" w:lineRule="auto"/>
        <w:ind w:left="373" w:hanging="35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zobowiązuje się do ponoszenia udokumentowanych kosztów podejmowanych wobec niego działań windykacyjnych, o ile nie narusza to przepisów prawa powszechnego. </w:t>
      </w:r>
    </w:p>
    <w:p w14:paraId="32EB5D08" w14:textId="7B1BA3D2" w:rsidR="003211C4" w:rsidRPr="00FF1B64" w:rsidRDefault="006647B5">
      <w:pPr>
        <w:numPr>
          <w:ilvl w:val="0"/>
          <w:numId w:val="18"/>
        </w:numPr>
        <w:spacing w:after="60" w:line="360" w:lineRule="auto"/>
        <w:ind w:hanging="360"/>
        <w:jc w:val="left"/>
        <w:rPr>
          <w:rFonts w:asciiTheme="minorHAnsi" w:hAnsiTheme="minorHAnsi" w:cstheme="minorHAnsi"/>
          <w:sz w:val="24"/>
          <w:szCs w:val="24"/>
        </w:rPr>
      </w:pPr>
      <w:r w:rsidRPr="00FF1B64">
        <w:rPr>
          <w:rFonts w:asciiTheme="minorHAnsi" w:hAnsiTheme="minorHAnsi" w:cstheme="minorHAnsi"/>
          <w:sz w:val="24"/>
          <w:szCs w:val="24"/>
        </w:rPr>
        <w:t xml:space="preserve">Beneficjent jest zobowiązany do rozliczenia całości otrzymanego dofinansowania </w:t>
      </w:r>
      <w:r w:rsidRPr="00FF1B64">
        <w:rPr>
          <w:rFonts w:asciiTheme="minorHAnsi" w:hAnsiTheme="minorHAnsi" w:cstheme="minorHAnsi"/>
          <w:sz w:val="24"/>
          <w:szCs w:val="24"/>
        </w:rPr>
        <w:br/>
        <w:t>w końcowym wniosku o płatność. W przypadku, gdy z rozliczenia wynika, że dofinansowanie nie zostało w całości rozliczone przez Beneficjenta zwraca on niewykorzystaną część dofinansowania, na rachunek bankowy wskazany przez Instytucję Pośredniczącą w terminie 30 dni kalendarzowych od momentu finansowego zakończenia realizacji Projektu.</w:t>
      </w:r>
      <w:r w:rsidR="003211C4" w:rsidRPr="00FF1B64">
        <w:rPr>
          <w:rFonts w:asciiTheme="minorHAnsi" w:hAnsiTheme="minorHAnsi" w:cstheme="minorHAnsi"/>
          <w:sz w:val="24"/>
          <w:szCs w:val="24"/>
        </w:rPr>
        <w:t xml:space="preserve"> </w:t>
      </w:r>
    </w:p>
    <w:p w14:paraId="1AF46E5C" w14:textId="37C15AF3" w:rsidR="00A957EE" w:rsidRPr="00FF1B64" w:rsidRDefault="003211C4" w:rsidP="00B664EC">
      <w:pPr>
        <w:numPr>
          <w:ilvl w:val="0"/>
          <w:numId w:val="18"/>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sz w:val="24"/>
          <w:szCs w:val="24"/>
        </w:rPr>
        <w:t xml:space="preserve">W przypadku niedokonania zwrotu dofinansowania w części ze środków europejskich, zgodnie z ust. 9, stosuje się przepisy § 14. </w:t>
      </w:r>
      <w:r w:rsidR="001227CE" w:rsidRPr="00FF1B64">
        <w:rPr>
          <w:rFonts w:asciiTheme="minorHAnsi" w:hAnsiTheme="minorHAnsi" w:cstheme="minorHAnsi"/>
          <w:color w:val="auto"/>
          <w:sz w:val="24"/>
          <w:szCs w:val="24"/>
        </w:rPr>
        <w:t>W przypadku niedokonania zwrotu dofinansowania w części z dotacji celowej, zgodnie z ust. 9, Instytucja Pośrednicząca wydaje decyzję o zwrocie środków na podstawie art. 169 ust. 6 ustawy z dnia 27 sierpnia 2009 r. o finansach publicznych (Dz. U. z 2019 r. poz. 869</w:t>
      </w:r>
      <w:r w:rsidR="00E94524" w:rsidRPr="00FF1B64">
        <w:rPr>
          <w:rFonts w:asciiTheme="minorHAnsi" w:hAnsiTheme="minorHAnsi" w:cstheme="minorHAnsi"/>
          <w:color w:val="auto"/>
          <w:sz w:val="24"/>
          <w:szCs w:val="24"/>
        </w:rPr>
        <w:t xml:space="preserve"> z </w:t>
      </w:r>
      <w:proofErr w:type="spellStart"/>
      <w:r w:rsidR="00E94524" w:rsidRPr="00FF1B64">
        <w:rPr>
          <w:rFonts w:asciiTheme="minorHAnsi" w:hAnsiTheme="minorHAnsi" w:cstheme="minorHAnsi"/>
          <w:color w:val="auto"/>
          <w:sz w:val="24"/>
          <w:szCs w:val="24"/>
        </w:rPr>
        <w:t>późn</w:t>
      </w:r>
      <w:proofErr w:type="spellEnd"/>
      <w:r w:rsidR="00E94524" w:rsidRPr="00FF1B64">
        <w:rPr>
          <w:rFonts w:asciiTheme="minorHAnsi" w:hAnsiTheme="minorHAnsi" w:cstheme="minorHAnsi"/>
          <w:color w:val="auto"/>
          <w:sz w:val="24"/>
          <w:szCs w:val="24"/>
        </w:rPr>
        <w:t>.</w:t>
      </w:r>
      <w:r w:rsidR="00E94524" w:rsidRPr="00B664EC">
        <w:rPr>
          <w:rFonts w:asciiTheme="minorHAnsi" w:hAnsiTheme="minorHAnsi" w:cstheme="minorHAnsi"/>
          <w:color w:val="auto"/>
          <w:sz w:val="24"/>
          <w:szCs w:val="24"/>
        </w:rPr>
        <w:t xml:space="preserve"> </w:t>
      </w:r>
      <w:r w:rsidR="00E94524" w:rsidRPr="009C6117">
        <w:rPr>
          <w:rFonts w:asciiTheme="minorHAnsi" w:hAnsiTheme="minorHAnsi" w:cstheme="minorHAnsi"/>
          <w:color w:val="auto"/>
          <w:sz w:val="24"/>
          <w:szCs w:val="24"/>
        </w:rPr>
        <w:t>zm.</w:t>
      </w:r>
      <w:r w:rsidR="001227CE" w:rsidRPr="00FF1B64">
        <w:rPr>
          <w:rFonts w:asciiTheme="minorHAnsi" w:hAnsiTheme="minorHAnsi" w:cstheme="minorHAnsi"/>
          <w:color w:val="auto"/>
          <w:sz w:val="24"/>
          <w:szCs w:val="24"/>
        </w:rPr>
        <w:t>).</w:t>
      </w:r>
    </w:p>
    <w:p w14:paraId="67768CD3" w14:textId="22B0B696" w:rsidR="005F45E8" w:rsidRDefault="005F45E8" w:rsidP="009C6117">
      <w:pPr>
        <w:spacing w:after="60" w:line="360" w:lineRule="auto"/>
        <w:ind w:left="0" w:firstLine="0"/>
        <w:jc w:val="left"/>
        <w:rPr>
          <w:rFonts w:asciiTheme="minorHAnsi" w:hAnsiTheme="minorHAnsi" w:cstheme="minorHAnsi"/>
          <w:color w:val="auto"/>
          <w:sz w:val="24"/>
          <w:szCs w:val="24"/>
        </w:rPr>
      </w:pPr>
    </w:p>
    <w:p w14:paraId="705956C1" w14:textId="2E622825" w:rsidR="00A459D4" w:rsidRDefault="00A459D4" w:rsidP="009C6117">
      <w:pPr>
        <w:spacing w:after="60" w:line="360" w:lineRule="auto"/>
        <w:ind w:left="0" w:firstLine="0"/>
        <w:jc w:val="left"/>
        <w:rPr>
          <w:rFonts w:asciiTheme="minorHAnsi" w:hAnsiTheme="minorHAnsi" w:cstheme="minorHAnsi"/>
          <w:color w:val="auto"/>
          <w:sz w:val="24"/>
          <w:szCs w:val="24"/>
        </w:rPr>
      </w:pPr>
    </w:p>
    <w:p w14:paraId="06AADB00" w14:textId="63A05462" w:rsidR="00A459D4" w:rsidRDefault="00A459D4" w:rsidP="009C6117">
      <w:pPr>
        <w:spacing w:after="60" w:line="360" w:lineRule="auto"/>
        <w:ind w:left="0" w:firstLine="0"/>
        <w:jc w:val="left"/>
        <w:rPr>
          <w:rFonts w:asciiTheme="minorHAnsi" w:hAnsiTheme="minorHAnsi" w:cstheme="minorHAnsi"/>
          <w:color w:val="auto"/>
          <w:sz w:val="24"/>
          <w:szCs w:val="24"/>
        </w:rPr>
      </w:pPr>
    </w:p>
    <w:p w14:paraId="18D21516" w14:textId="4E7FAC88" w:rsidR="00A459D4" w:rsidRDefault="00A459D4" w:rsidP="009C6117">
      <w:pPr>
        <w:spacing w:after="60" w:line="360" w:lineRule="auto"/>
        <w:ind w:left="0" w:firstLine="0"/>
        <w:jc w:val="left"/>
        <w:rPr>
          <w:rFonts w:asciiTheme="minorHAnsi" w:hAnsiTheme="minorHAnsi" w:cstheme="minorHAnsi"/>
          <w:color w:val="auto"/>
          <w:sz w:val="24"/>
          <w:szCs w:val="24"/>
        </w:rPr>
      </w:pPr>
    </w:p>
    <w:p w14:paraId="130AB872" w14:textId="1D52BB7E" w:rsidR="00A459D4" w:rsidRDefault="00A459D4" w:rsidP="009C6117">
      <w:pPr>
        <w:spacing w:after="60" w:line="360" w:lineRule="auto"/>
        <w:ind w:left="0" w:firstLine="0"/>
        <w:jc w:val="left"/>
        <w:rPr>
          <w:rFonts w:asciiTheme="minorHAnsi" w:hAnsiTheme="minorHAnsi" w:cstheme="minorHAnsi"/>
          <w:color w:val="auto"/>
          <w:sz w:val="24"/>
          <w:szCs w:val="24"/>
        </w:rPr>
      </w:pPr>
    </w:p>
    <w:p w14:paraId="09EF8E98" w14:textId="463E0B13" w:rsidR="00A459D4" w:rsidRDefault="00A459D4" w:rsidP="009C6117">
      <w:pPr>
        <w:spacing w:after="60" w:line="360" w:lineRule="auto"/>
        <w:ind w:left="0" w:firstLine="0"/>
        <w:jc w:val="left"/>
        <w:rPr>
          <w:rFonts w:asciiTheme="minorHAnsi" w:hAnsiTheme="minorHAnsi" w:cstheme="minorHAnsi"/>
          <w:color w:val="auto"/>
          <w:sz w:val="24"/>
          <w:szCs w:val="24"/>
        </w:rPr>
      </w:pPr>
    </w:p>
    <w:p w14:paraId="553BB809" w14:textId="77777777" w:rsidR="00A459D4" w:rsidRPr="00FF1B64" w:rsidRDefault="00A459D4" w:rsidP="009C6117">
      <w:pPr>
        <w:spacing w:after="60" w:line="360" w:lineRule="auto"/>
        <w:ind w:left="0" w:firstLine="0"/>
        <w:jc w:val="left"/>
        <w:rPr>
          <w:rFonts w:asciiTheme="minorHAnsi" w:hAnsiTheme="minorHAnsi" w:cstheme="minorHAnsi"/>
          <w:color w:val="auto"/>
          <w:sz w:val="24"/>
          <w:szCs w:val="24"/>
        </w:rPr>
      </w:pPr>
    </w:p>
    <w:p w14:paraId="6B9E468D"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Zabezpieczenie prawidłowej realizacji Umowy </w:t>
      </w:r>
    </w:p>
    <w:p w14:paraId="32058BC1" w14:textId="77777777" w:rsidR="00326232" w:rsidRPr="006A6DF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15</w:t>
      </w:r>
      <w:r w:rsidRPr="00FF1B64">
        <w:rPr>
          <w:rFonts w:asciiTheme="minorHAnsi" w:hAnsiTheme="minorHAnsi" w:cstheme="minorHAnsi"/>
          <w:b/>
          <w:color w:val="auto"/>
          <w:sz w:val="24"/>
          <w:szCs w:val="24"/>
          <w:vertAlign w:val="superscript"/>
        </w:rPr>
        <w:footnoteReference w:id="14"/>
      </w:r>
      <w:r w:rsidRPr="00FF1B64">
        <w:rPr>
          <w:rFonts w:asciiTheme="minorHAnsi" w:hAnsiTheme="minorHAnsi" w:cstheme="minorHAnsi"/>
          <w:b/>
          <w:color w:val="auto"/>
          <w:sz w:val="24"/>
          <w:szCs w:val="24"/>
        </w:rPr>
        <w:t xml:space="preserve"> </w:t>
      </w:r>
    </w:p>
    <w:p w14:paraId="19CF40C2" w14:textId="5285BADE" w:rsidR="00326232" w:rsidRPr="006A6DF4" w:rsidRDefault="00707619">
      <w:pPr>
        <w:numPr>
          <w:ilvl w:val="0"/>
          <w:numId w:val="19"/>
        </w:numPr>
        <w:spacing w:after="60" w:line="360" w:lineRule="auto"/>
        <w:ind w:hanging="36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Zabezpieczeniem prawidłowej realizacji Umowy jest składany przez</w:t>
      </w:r>
      <w:r w:rsidR="00BB3B5E" w:rsidRPr="00B664EC">
        <w:rPr>
          <w:rFonts w:asciiTheme="minorHAnsi" w:hAnsiTheme="minorHAnsi" w:cstheme="minorHAnsi"/>
          <w:color w:val="auto"/>
          <w:sz w:val="24"/>
          <w:szCs w:val="24"/>
        </w:rPr>
        <w:t xml:space="preserve"> Beneficjenta, nie później niż </w:t>
      </w:r>
      <w:r w:rsidRPr="00B664EC">
        <w:rPr>
          <w:rFonts w:asciiTheme="minorHAnsi" w:hAnsiTheme="minorHAnsi" w:cstheme="minorHAnsi"/>
          <w:color w:val="auto"/>
          <w:sz w:val="24"/>
          <w:szCs w:val="24"/>
        </w:rPr>
        <w:t xml:space="preserve">w terminie 15 dni od dnia podpisania Umowy weksel in blanco wraz </w:t>
      </w:r>
      <w:r w:rsidR="00B707EF" w:rsidRPr="00B664EC">
        <w:rPr>
          <w:rFonts w:asciiTheme="minorHAnsi" w:hAnsiTheme="minorHAnsi" w:cstheme="minorHAnsi"/>
          <w:color w:val="auto"/>
          <w:sz w:val="24"/>
          <w:szCs w:val="24"/>
        </w:rPr>
        <w:br/>
      </w:r>
      <w:r w:rsidRPr="009C6117">
        <w:rPr>
          <w:rFonts w:asciiTheme="minorHAnsi" w:hAnsiTheme="minorHAnsi" w:cstheme="minorHAnsi"/>
          <w:color w:val="auto"/>
          <w:sz w:val="24"/>
          <w:szCs w:val="24"/>
        </w:rPr>
        <w:t>z wypełnioną deklaracją wystawcy weksla in blanco</w:t>
      </w:r>
      <w:r w:rsidRPr="00FF1B64">
        <w:rPr>
          <w:rFonts w:asciiTheme="minorHAnsi" w:hAnsiTheme="minorHAnsi" w:cstheme="minorHAnsi"/>
          <w:color w:val="auto"/>
          <w:sz w:val="24"/>
          <w:szCs w:val="24"/>
          <w:vertAlign w:val="superscript"/>
        </w:rPr>
        <w:footnoteReference w:id="15"/>
      </w:r>
      <w:r w:rsidRPr="00FF1B64">
        <w:rPr>
          <w:rFonts w:asciiTheme="minorHAnsi" w:hAnsiTheme="minorHAnsi" w:cstheme="minorHAnsi"/>
          <w:color w:val="auto"/>
          <w:sz w:val="24"/>
          <w:szCs w:val="24"/>
        </w:rPr>
        <w:t xml:space="preserve">. </w:t>
      </w:r>
    </w:p>
    <w:p w14:paraId="3EF41D8E" w14:textId="07A38AC1" w:rsidR="00326232" w:rsidRPr="009C6117" w:rsidRDefault="00707619">
      <w:pPr>
        <w:numPr>
          <w:ilvl w:val="0"/>
          <w:numId w:val="19"/>
        </w:numPr>
        <w:spacing w:after="60" w:line="360" w:lineRule="auto"/>
        <w:ind w:hanging="36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Zwrot dokumentu stanowiącego zabezpieczenie Umowy następuje na pisemny wniosek Beneficjenta po ostatecznym rozliczeniu Umowy, tj. po z</w:t>
      </w:r>
      <w:r w:rsidR="00B707EF" w:rsidRPr="00B664EC">
        <w:rPr>
          <w:rFonts w:asciiTheme="minorHAnsi" w:hAnsiTheme="minorHAnsi" w:cstheme="minorHAnsi"/>
          <w:color w:val="auto"/>
          <w:sz w:val="24"/>
          <w:szCs w:val="24"/>
        </w:rPr>
        <w:t xml:space="preserve">atwierdzeniu końcowego wniosku </w:t>
      </w:r>
      <w:r w:rsidRPr="00B664EC">
        <w:rPr>
          <w:rFonts w:asciiTheme="minorHAnsi" w:hAnsiTheme="minorHAnsi" w:cstheme="minorHAnsi"/>
          <w:color w:val="auto"/>
          <w:sz w:val="24"/>
          <w:szCs w:val="24"/>
        </w:rPr>
        <w:t xml:space="preserve">o płatność w Projekcie oraz – jeśli dotyczy – zwrocie środków niewykorzystanych przez Beneficjenta, z zastrzeżeniem ust. 3 i 4. </w:t>
      </w:r>
    </w:p>
    <w:p w14:paraId="361EAA93" w14:textId="1E01A475" w:rsidR="00326232" w:rsidRPr="00FF1B64" w:rsidRDefault="00707619">
      <w:pPr>
        <w:numPr>
          <w:ilvl w:val="0"/>
          <w:numId w:val="19"/>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wszczęcia postępowania administracyjnego w celu wydania decyzji </w:t>
      </w:r>
      <w:r w:rsidR="00B707EF"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o zwrocie środków na podstawie przepisów o finansach publicznych lub postępowania sądowo</w:t>
      </w:r>
      <w:r w:rsidR="00BB3B5E" w:rsidRPr="00FF1B64">
        <w:rPr>
          <w:rFonts w:asciiTheme="minorHAnsi" w:hAnsiTheme="minorHAnsi" w:cstheme="minorHAnsi"/>
          <w:color w:val="0070C0"/>
          <w:sz w:val="24"/>
          <w:szCs w:val="24"/>
        </w:rPr>
        <w:t>-</w:t>
      </w:r>
      <w:r w:rsidRPr="00FF1B64">
        <w:rPr>
          <w:rFonts w:asciiTheme="minorHAnsi" w:hAnsiTheme="minorHAnsi" w:cstheme="minorHAnsi"/>
          <w:color w:val="auto"/>
          <w:sz w:val="24"/>
          <w:szCs w:val="24"/>
        </w:rPr>
        <w:t xml:space="preserve">administracyjnego w wyniku zaskarżenia takiej decyzji, lub w przypadku prowadzenia egzekucji administracyjnej zwrot zabezpieczenia może nastąpić po zakończeniu postępowania i odzyskaniu środków. </w:t>
      </w:r>
    </w:p>
    <w:p w14:paraId="5182A903" w14:textId="77777777" w:rsidR="00326232" w:rsidRPr="00FF1B64" w:rsidRDefault="00707619">
      <w:pPr>
        <w:numPr>
          <w:ilvl w:val="0"/>
          <w:numId w:val="19"/>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gdy Wniosek przewiduje trwałość Projektu lub rezultatów, zwrot zabezpieczenia następuje po upływie okresu trwałości. </w:t>
      </w:r>
    </w:p>
    <w:p w14:paraId="1C9AA93D" w14:textId="77777777" w:rsidR="00326232" w:rsidRPr="00FF1B64" w:rsidRDefault="00707619">
      <w:pPr>
        <w:numPr>
          <w:ilvl w:val="0"/>
          <w:numId w:val="19"/>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745B5822" w14:textId="42481EAE" w:rsidR="00326232" w:rsidRPr="00FF1B64" w:rsidRDefault="00707619">
      <w:pPr>
        <w:numPr>
          <w:ilvl w:val="0"/>
          <w:numId w:val="19"/>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Nieprzekazanie przez Beneficjenta do Instytucji Pośredniczącej zabezpieczenia </w:t>
      </w:r>
      <w:r w:rsidR="00B707EF"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w terminie wskazanym w ust. 1 z zastrzeżeniem ust. 5 może stanowić</w:t>
      </w:r>
      <w:r w:rsidR="00B707EF" w:rsidRPr="00FF1B64">
        <w:rPr>
          <w:rFonts w:asciiTheme="minorHAnsi" w:hAnsiTheme="minorHAnsi" w:cstheme="minorHAnsi"/>
          <w:color w:val="auto"/>
          <w:sz w:val="24"/>
          <w:szCs w:val="24"/>
        </w:rPr>
        <w:t xml:space="preserve"> podstawę do rozwiązania Umowy,</w:t>
      </w:r>
      <w:r w:rsidRPr="00FF1B64">
        <w:rPr>
          <w:rFonts w:asciiTheme="minorHAnsi" w:hAnsiTheme="minorHAnsi" w:cstheme="minorHAnsi"/>
          <w:color w:val="auto"/>
          <w:sz w:val="24"/>
          <w:szCs w:val="24"/>
        </w:rPr>
        <w:t xml:space="preserve"> w trybie określonym w § 29 ust. 1 pkt 4. </w:t>
      </w:r>
    </w:p>
    <w:p w14:paraId="06E49394" w14:textId="3B300D7C" w:rsidR="00F1752E" w:rsidRPr="00FF1B64" w:rsidRDefault="00707619">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10CA4DCE"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Zasady wykorzystywania systemu teleinformatycznego SL2014 </w:t>
      </w:r>
    </w:p>
    <w:p w14:paraId="3C179D25"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16 </w:t>
      </w:r>
    </w:p>
    <w:p w14:paraId="70F46EF4" w14:textId="77777777" w:rsidR="00326232" w:rsidRPr="00FF1B64" w:rsidRDefault="00707619">
      <w:pPr>
        <w:numPr>
          <w:ilvl w:val="0"/>
          <w:numId w:val="20"/>
        </w:numPr>
        <w:spacing w:after="60" w:line="360" w:lineRule="auto"/>
        <w:ind w:left="450" w:hanging="42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FF1B64" w:rsidRDefault="00707619">
      <w:pPr>
        <w:numPr>
          <w:ilvl w:val="1"/>
          <w:numId w:val="20"/>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wniosków o płatność, </w:t>
      </w:r>
    </w:p>
    <w:p w14:paraId="0B5C0480" w14:textId="77777777" w:rsidR="00326232" w:rsidRPr="00FF1B64" w:rsidRDefault="00707619">
      <w:pPr>
        <w:numPr>
          <w:ilvl w:val="1"/>
          <w:numId w:val="20"/>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dokumentów potwierdzających kwalifikowalność wydatków ponoszonych w ramach Projektu i wykazywanych we wnioskach o płatność, </w:t>
      </w:r>
    </w:p>
    <w:p w14:paraId="642554C6" w14:textId="77777777" w:rsidR="00326232" w:rsidRPr="00FF1B64" w:rsidRDefault="00707619">
      <w:pPr>
        <w:numPr>
          <w:ilvl w:val="1"/>
          <w:numId w:val="20"/>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danych uczestników Projektu i informacji na temat osób zatrudnionych do jego realizacji (jeżeli dotyczy), </w:t>
      </w:r>
    </w:p>
    <w:p w14:paraId="07322B91" w14:textId="77777777" w:rsidR="00326232" w:rsidRPr="00FF1B64" w:rsidRDefault="00707619">
      <w:pPr>
        <w:numPr>
          <w:ilvl w:val="1"/>
          <w:numId w:val="20"/>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harmonogramu płatności, </w:t>
      </w:r>
    </w:p>
    <w:p w14:paraId="2ABE01EA" w14:textId="77777777" w:rsidR="00326232" w:rsidRPr="00FF1B64" w:rsidRDefault="00707619">
      <w:pPr>
        <w:numPr>
          <w:ilvl w:val="1"/>
          <w:numId w:val="20"/>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77777777" w:rsidR="00326232" w:rsidRPr="006A6DF4" w:rsidRDefault="00707619">
      <w:pPr>
        <w:numPr>
          <w:ilvl w:val="0"/>
          <w:numId w:val="20"/>
        </w:numPr>
        <w:spacing w:after="60" w:line="360" w:lineRule="auto"/>
        <w:ind w:left="450" w:hanging="42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Przekazanie dokumentów, o których mowa w ust. 1 pkt 2), pkt 3) i pkt 5) drogą elektroniczną nie zdejmuje z Beneficjenta i Partnerów</w:t>
      </w:r>
      <w:r w:rsidRPr="00FF1B64">
        <w:rPr>
          <w:rFonts w:asciiTheme="minorHAnsi" w:hAnsiTheme="minorHAnsi" w:cstheme="minorHAnsi"/>
          <w:color w:val="auto"/>
          <w:sz w:val="24"/>
          <w:szCs w:val="24"/>
          <w:vertAlign w:val="superscript"/>
        </w:rPr>
        <w:footnoteReference w:id="16"/>
      </w:r>
      <w:r w:rsidRPr="00FF1B64">
        <w:rPr>
          <w:rFonts w:asciiTheme="minorHAnsi" w:hAnsiTheme="minorHAnsi" w:cstheme="minorHAnsi"/>
          <w:color w:val="auto"/>
          <w:sz w:val="24"/>
          <w:szCs w:val="24"/>
        </w:rPr>
        <w:t xml:space="preserve"> obowiązku przechowywania oryginałów dokumentów i ich udostępniania podczas kontr</w:t>
      </w:r>
      <w:r w:rsidRPr="006A6DF4">
        <w:rPr>
          <w:rFonts w:asciiTheme="minorHAnsi" w:hAnsiTheme="minorHAnsi" w:cstheme="minorHAnsi"/>
          <w:color w:val="auto"/>
          <w:sz w:val="24"/>
          <w:szCs w:val="24"/>
        </w:rPr>
        <w:t xml:space="preserve">oli na miejscu lub na wezwanie Instytucji Pośredniczącej. </w:t>
      </w:r>
    </w:p>
    <w:p w14:paraId="2A999FE6" w14:textId="77777777" w:rsidR="00326232" w:rsidRPr="006A6DF4" w:rsidRDefault="00707619">
      <w:pPr>
        <w:numPr>
          <w:ilvl w:val="0"/>
          <w:numId w:val="20"/>
        </w:numPr>
        <w:spacing w:after="60" w:line="360" w:lineRule="auto"/>
        <w:ind w:left="450" w:hanging="427"/>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Beneficjent i Instytucja Pośrednicząca uznają za prawnie wiążące przyjęte w Umowie rozwiązania stosowane w zakresie komunikacji i wymiany danych w SL2014, bez możliwości kwestionowania skutków ich stosowania. </w:t>
      </w:r>
    </w:p>
    <w:p w14:paraId="6297F6F2" w14:textId="6E68BA0E" w:rsidR="00326232" w:rsidRPr="00FF1B64" w:rsidRDefault="00707619">
      <w:pPr>
        <w:numPr>
          <w:ilvl w:val="0"/>
          <w:numId w:val="20"/>
        </w:numPr>
        <w:spacing w:after="60" w:line="360" w:lineRule="auto"/>
        <w:ind w:left="450" w:hanging="427"/>
        <w:jc w:val="left"/>
        <w:rPr>
          <w:rFonts w:asciiTheme="minorHAnsi" w:hAnsiTheme="minorHAnsi" w:cstheme="minorHAnsi"/>
          <w:color w:val="auto"/>
          <w:sz w:val="24"/>
          <w:szCs w:val="24"/>
        </w:rPr>
      </w:pPr>
      <w:r w:rsidRPr="001C4504">
        <w:rPr>
          <w:rFonts w:asciiTheme="minorHAnsi" w:hAnsiTheme="minorHAnsi" w:cstheme="minorHAnsi"/>
          <w:color w:val="auto"/>
          <w:sz w:val="24"/>
          <w:szCs w:val="24"/>
        </w:rPr>
        <w:t>Beneficjent i Partnerzy</w:t>
      </w:r>
      <w:r w:rsidRPr="00FF1B64">
        <w:rPr>
          <w:rFonts w:asciiTheme="minorHAnsi" w:hAnsiTheme="minorHAnsi" w:cstheme="minorHAnsi"/>
          <w:color w:val="auto"/>
          <w:sz w:val="24"/>
          <w:szCs w:val="24"/>
          <w:vertAlign w:val="superscript"/>
        </w:rPr>
        <w:footnoteReference w:id="17"/>
      </w:r>
      <w:r w:rsidRPr="00FF1B64">
        <w:rPr>
          <w:rFonts w:asciiTheme="minorHAnsi" w:hAnsiTheme="minorHAnsi" w:cstheme="minorHAnsi"/>
          <w:color w:val="auto"/>
          <w:sz w:val="24"/>
          <w:szCs w:val="24"/>
        </w:rPr>
        <w:t xml:space="preserve"> </w:t>
      </w:r>
      <w:r w:rsidR="003C6C09" w:rsidRPr="006A6DF4">
        <w:rPr>
          <w:rFonts w:asciiTheme="minorHAnsi" w:hAnsiTheme="minorHAnsi" w:cstheme="minorHAnsi"/>
          <w:color w:val="auto"/>
          <w:sz w:val="24"/>
          <w:szCs w:val="24"/>
        </w:rPr>
        <w:t xml:space="preserve">wyznaczają osoby do obsługi realizowanego Projektu. Beneficjent jako lider Projektu wyznacza i zgłasza osoby uprawnione do wykonywania </w:t>
      </w:r>
      <w:r w:rsidR="00B707EF" w:rsidRPr="001C4504">
        <w:rPr>
          <w:rFonts w:asciiTheme="minorHAnsi" w:hAnsiTheme="minorHAnsi" w:cstheme="minorHAnsi"/>
          <w:color w:val="auto"/>
          <w:sz w:val="24"/>
          <w:szCs w:val="24"/>
        </w:rPr>
        <w:br/>
      </w:r>
      <w:r w:rsidR="003C6C09" w:rsidRPr="00B664EC">
        <w:rPr>
          <w:rFonts w:asciiTheme="minorHAnsi" w:hAnsiTheme="minorHAnsi" w:cstheme="minorHAnsi"/>
          <w:color w:val="auto"/>
          <w:sz w:val="24"/>
          <w:szCs w:val="24"/>
        </w:rPr>
        <w:t xml:space="preserve">w jego imieniu czynności związanych z realizacją Projektu i zgłasza je Instytucji Pośredniczącej do pracy w SL2014. Zgłoszenie ww. osób, zmiana ich uprawnień lub wycofanie dostępu jest  dokonywane na podstawie procedury zgłaszania osób uprawnionych w ramach Projektu stanowiącej załącznik nr </w:t>
      </w:r>
      <w:r w:rsidR="004234CE" w:rsidRPr="009C6117">
        <w:rPr>
          <w:rFonts w:asciiTheme="minorHAnsi" w:hAnsiTheme="minorHAnsi" w:cstheme="minorHAnsi"/>
          <w:color w:val="auto"/>
          <w:sz w:val="24"/>
          <w:szCs w:val="24"/>
        </w:rPr>
        <w:t>4</w:t>
      </w:r>
      <w:r w:rsidR="004234CE" w:rsidRPr="00FF1B64">
        <w:rPr>
          <w:rFonts w:asciiTheme="minorHAnsi" w:hAnsiTheme="minorHAnsi" w:cstheme="minorHAnsi"/>
          <w:color w:val="auto"/>
          <w:sz w:val="24"/>
          <w:szCs w:val="24"/>
        </w:rPr>
        <w:t xml:space="preserve"> </w:t>
      </w:r>
      <w:r w:rsidR="003C6C09" w:rsidRPr="00FF1B64">
        <w:rPr>
          <w:rFonts w:asciiTheme="minorHAnsi" w:hAnsiTheme="minorHAnsi" w:cstheme="minorHAnsi"/>
          <w:color w:val="auto"/>
          <w:sz w:val="24"/>
          <w:szCs w:val="24"/>
        </w:rPr>
        <w:t xml:space="preserve">do </w:t>
      </w:r>
      <w:r w:rsidR="003C6C09" w:rsidRPr="00FF1B64">
        <w:rPr>
          <w:rFonts w:asciiTheme="minorHAnsi" w:hAnsiTheme="minorHAnsi" w:cstheme="minorHAnsi"/>
          <w:i/>
          <w:color w:val="auto"/>
          <w:sz w:val="24"/>
          <w:szCs w:val="24"/>
        </w:rPr>
        <w:t>Wytycznych w zakresie warunków gromadzenia i przekazywania danych w postaci elektronicznej na lata 2014-2020</w:t>
      </w:r>
      <w:r w:rsidR="003C6C09" w:rsidRPr="00FF1B64">
        <w:rPr>
          <w:rFonts w:asciiTheme="minorHAnsi" w:hAnsiTheme="minorHAnsi" w:cstheme="minorHAnsi"/>
          <w:color w:val="auto"/>
          <w:sz w:val="24"/>
          <w:szCs w:val="24"/>
        </w:rPr>
        <w:t xml:space="preserve"> oraz w oparciu o formularz udostępniony przez Instytucję Pośredniczącą, który stanowi załącznik nr 12 do Umowy. </w:t>
      </w:r>
    </w:p>
    <w:p w14:paraId="7AE98B2F" w14:textId="1A0D9E4B" w:rsidR="00326232" w:rsidRPr="006A6DF4" w:rsidRDefault="00707619">
      <w:pPr>
        <w:numPr>
          <w:ilvl w:val="0"/>
          <w:numId w:val="20"/>
        </w:numPr>
        <w:spacing w:after="60" w:line="360" w:lineRule="auto"/>
        <w:ind w:left="450" w:hanging="42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zapewnia, że osoby</w:t>
      </w:r>
      <w:r w:rsidR="003C6C09" w:rsidRPr="00FF1B64">
        <w:rPr>
          <w:rFonts w:asciiTheme="minorHAnsi" w:hAnsiTheme="minorHAnsi" w:cstheme="minorHAnsi"/>
          <w:color w:val="auto"/>
          <w:sz w:val="24"/>
          <w:szCs w:val="24"/>
        </w:rPr>
        <w:t xml:space="preserve"> uprawnione</w:t>
      </w:r>
      <w:r w:rsidRPr="00FF1B64">
        <w:rPr>
          <w:rFonts w:asciiTheme="minorHAnsi" w:hAnsiTheme="minorHAnsi" w:cstheme="minorHAnsi"/>
          <w:color w:val="auto"/>
          <w:sz w:val="24"/>
          <w:szCs w:val="24"/>
        </w:rPr>
        <w:t xml:space="preserve">, o których mowa w ust. 4, wykorzystują profil zaufany </w:t>
      </w:r>
      <w:proofErr w:type="spellStart"/>
      <w:r w:rsidRPr="00FF1B64">
        <w:rPr>
          <w:rFonts w:asciiTheme="minorHAnsi" w:hAnsiTheme="minorHAnsi" w:cstheme="minorHAnsi"/>
          <w:color w:val="auto"/>
          <w:sz w:val="24"/>
          <w:szCs w:val="24"/>
        </w:rPr>
        <w:t>ePUAP</w:t>
      </w:r>
      <w:proofErr w:type="spellEnd"/>
      <w:r w:rsidRPr="00FF1B64">
        <w:rPr>
          <w:rFonts w:asciiTheme="minorHAnsi" w:hAnsiTheme="minorHAnsi" w:cstheme="minorHAnsi"/>
          <w:color w:val="auto"/>
          <w:sz w:val="24"/>
          <w:szCs w:val="24"/>
        </w:rPr>
        <w:t xml:space="preserve"> lub bezpieczny podpis elektroniczny weryfikowany za pomocą ważnego kwalifikowanego certyfikatu w ramach uwierzytelniania czynności dokonywanych w ramach SL2014</w:t>
      </w:r>
      <w:r w:rsidRPr="00FF1B64">
        <w:rPr>
          <w:rFonts w:asciiTheme="minorHAnsi" w:hAnsiTheme="minorHAnsi" w:cstheme="minorHAnsi"/>
          <w:color w:val="auto"/>
          <w:sz w:val="24"/>
          <w:szCs w:val="24"/>
          <w:vertAlign w:val="superscript"/>
        </w:rPr>
        <w:footnoteReference w:id="18"/>
      </w:r>
      <w:r w:rsidRPr="00FF1B64">
        <w:rPr>
          <w:rFonts w:asciiTheme="minorHAnsi" w:hAnsiTheme="minorHAnsi" w:cstheme="minorHAnsi"/>
          <w:color w:val="auto"/>
          <w:sz w:val="24"/>
          <w:szCs w:val="24"/>
        </w:rPr>
        <w:t>. Osoby te zobowiązane są do przestrzegania Podręcznika Beneficjenta udostępnionego na stronie interneto</w:t>
      </w:r>
      <w:r w:rsidRPr="006A6DF4">
        <w:rPr>
          <w:rFonts w:asciiTheme="minorHAnsi" w:hAnsiTheme="minorHAnsi" w:cstheme="minorHAnsi"/>
          <w:color w:val="auto"/>
          <w:sz w:val="24"/>
          <w:szCs w:val="24"/>
        </w:rPr>
        <w:t xml:space="preserve">wej Instytucji Pośredniczącej. Wszelkie działania w SL2014 osób uprawnionych są traktowane w sensie prawnym jako działanie Beneficjenta. </w:t>
      </w:r>
    </w:p>
    <w:p w14:paraId="6C8D9224" w14:textId="77777777" w:rsidR="00326232" w:rsidRPr="006A6DF4" w:rsidRDefault="00707619">
      <w:pPr>
        <w:numPr>
          <w:ilvl w:val="0"/>
          <w:numId w:val="20"/>
        </w:numPr>
        <w:spacing w:after="60" w:line="360" w:lineRule="auto"/>
        <w:ind w:left="450" w:hanging="427"/>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 xml:space="preserve">W przypadku, gdy z powodów technicznych wykorzystanie profilu zaufanego </w:t>
      </w:r>
      <w:proofErr w:type="spellStart"/>
      <w:r w:rsidRPr="00B664EC">
        <w:rPr>
          <w:rFonts w:asciiTheme="minorHAnsi" w:hAnsiTheme="minorHAnsi" w:cstheme="minorHAnsi"/>
          <w:color w:val="auto"/>
          <w:sz w:val="24"/>
          <w:szCs w:val="24"/>
        </w:rPr>
        <w:t>ePUAP</w:t>
      </w:r>
      <w:proofErr w:type="spellEnd"/>
      <w:r w:rsidRPr="00B664EC">
        <w:rPr>
          <w:rFonts w:asciiTheme="minorHAnsi" w:hAnsiTheme="minorHAnsi" w:cstheme="minorHAnsi"/>
          <w:color w:val="auto"/>
          <w:sz w:val="24"/>
          <w:szCs w:val="24"/>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FF1B64">
        <w:rPr>
          <w:rFonts w:asciiTheme="minorHAnsi" w:hAnsiTheme="minorHAnsi" w:cstheme="minorHAnsi"/>
          <w:color w:val="auto"/>
          <w:sz w:val="24"/>
          <w:szCs w:val="24"/>
          <w:vertAlign w:val="superscript"/>
        </w:rPr>
        <w:footnoteReference w:id="19"/>
      </w:r>
      <w:r w:rsidRPr="00FF1B64">
        <w:rPr>
          <w:rFonts w:asciiTheme="minorHAnsi" w:hAnsiTheme="minorHAnsi" w:cstheme="minorHAnsi"/>
          <w:color w:val="auto"/>
          <w:sz w:val="24"/>
          <w:szCs w:val="24"/>
        </w:rPr>
        <w:t>/adres e-mail</w:t>
      </w:r>
      <w:r w:rsidRPr="00FF1B64">
        <w:rPr>
          <w:rFonts w:asciiTheme="minorHAnsi" w:hAnsiTheme="minorHAnsi" w:cstheme="minorHAnsi"/>
          <w:color w:val="auto"/>
          <w:sz w:val="24"/>
          <w:szCs w:val="24"/>
          <w:vertAlign w:val="superscript"/>
        </w:rPr>
        <w:footnoteReference w:id="20"/>
      </w:r>
      <w:r w:rsidRPr="00FF1B64">
        <w:rPr>
          <w:rFonts w:asciiTheme="minorHAnsi" w:hAnsiTheme="minorHAnsi" w:cstheme="minorHAnsi"/>
          <w:color w:val="auto"/>
          <w:sz w:val="24"/>
          <w:szCs w:val="24"/>
        </w:rPr>
        <w:t xml:space="preserve">. </w:t>
      </w:r>
    </w:p>
    <w:p w14:paraId="0E2C69E4" w14:textId="77777777" w:rsidR="00326232" w:rsidRPr="006A6DF4" w:rsidRDefault="00707619">
      <w:pPr>
        <w:numPr>
          <w:ilvl w:val="0"/>
          <w:numId w:val="20"/>
        </w:numPr>
        <w:spacing w:after="60" w:line="360" w:lineRule="auto"/>
        <w:ind w:left="450" w:hanging="427"/>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Beneficjent zapewnia, że wszystkie osoby, o których mowa w ust. 4 przestrzegają regulaminu bezpieczeństwa informacji przetwarzanych w SL2014.  </w:t>
      </w:r>
    </w:p>
    <w:p w14:paraId="58E6F837" w14:textId="5C536E67" w:rsidR="00326232" w:rsidRPr="00FF1B64" w:rsidRDefault="00707619">
      <w:pPr>
        <w:numPr>
          <w:ilvl w:val="0"/>
          <w:numId w:val="20"/>
        </w:numPr>
        <w:spacing w:after="60" w:line="360" w:lineRule="auto"/>
        <w:ind w:left="450" w:hanging="427"/>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Beneficjent zobowiązuje się do każdorazowego informow</w:t>
      </w:r>
      <w:r w:rsidR="002C3C8A" w:rsidRPr="001C4504">
        <w:rPr>
          <w:rFonts w:asciiTheme="minorHAnsi" w:hAnsiTheme="minorHAnsi" w:cstheme="minorHAnsi"/>
          <w:color w:val="auto"/>
          <w:sz w:val="24"/>
          <w:szCs w:val="24"/>
        </w:rPr>
        <w:t xml:space="preserve">ania Instytucji Pośredniczącej </w:t>
      </w:r>
      <w:r w:rsidR="002C3C8A" w:rsidRPr="001C4504">
        <w:rPr>
          <w:rFonts w:asciiTheme="minorHAnsi" w:hAnsiTheme="minorHAnsi" w:cstheme="minorHAnsi"/>
          <w:color w:val="auto"/>
          <w:sz w:val="24"/>
          <w:szCs w:val="24"/>
        </w:rPr>
        <w:br/>
      </w:r>
      <w:r w:rsidRPr="00B664EC">
        <w:rPr>
          <w:rFonts w:asciiTheme="minorHAnsi" w:hAnsiTheme="minorHAnsi" w:cstheme="minorHAnsi"/>
          <w:color w:val="auto"/>
          <w:sz w:val="24"/>
          <w:szCs w:val="24"/>
        </w:rPr>
        <w:t>o nieautoryzowanym dostępie do danych Beneficjenta w SL2014</w:t>
      </w:r>
      <w:r w:rsidR="00C145A2" w:rsidRPr="00B664EC">
        <w:rPr>
          <w:rFonts w:asciiTheme="minorHAnsi" w:hAnsiTheme="minorHAnsi" w:cstheme="minorHAnsi"/>
          <w:color w:val="auto"/>
          <w:sz w:val="24"/>
          <w:szCs w:val="24"/>
        </w:rPr>
        <w:t xml:space="preserve"> </w:t>
      </w:r>
      <w:r w:rsidR="00C145A2" w:rsidRPr="00B664EC">
        <w:rPr>
          <w:rFonts w:asciiTheme="minorHAnsi" w:hAnsiTheme="minorHAnsi" w:cstheme="minorHAnsi"/>
          <w:sz w:val="24"/>
          <w:szCs w:val="24"/>
        </w:rPr>
        <w:t>w ciągu 24 godzin</w:t>
      </w:r>
      <w:r w:rsidRPr="009C6117">
        <w:rPr>
          <w:rFonts w:asciiTheme="minorHAnsi" w:hAnsiTheme="minorHAnsi" w:cstheme="minorHAnsi"/>
          <w:color w:val="auto"/>
          <w:sz w:val="24"/>
          <w:szCs w:val="24"/>
        </w:rPr>
        <w:t>.</w:t>
      </w:r>
      <w:r w:rsidRPr="00FF1B64">
        <w:rPr>
          <w:rFonts w:asciiTheme="minorHAnsi" w:hAnsiTheme="minorHAnsi" w:cstheme="minorHAnsi"/>
          <w:color w:val="auto"/>
          <w:sz w:val="24"/>
          <w:szCs w:val="24"/>
        </w:rPr>
        <w:t xml:space="preserve"> </w:t>
      </w:r>
    </w:p>
    <w:p w14:paraId="2FCD2C26" w14:textId="5F0CC30A" w:rsidR="00326232" w:rsidRPr="006A6DF4" w:rsidRDefault="00707619">
      <w:pPr>
        <w:numPr>
          <w:ilvl w:val="0"/>
          <w:numId w:val="20"/>
        </w:numPr>
        <w:spacing w:after="60" w:line="360" w:lineRule="auto"/>
        <w:ind w:left="450" w:hanging="42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w:t>
      </w:r>
      <w:hyperlink r:id="rId10" w:history="1">
        <w:r w:rsidR="00E94524" w:rsidRPr="006A6DF4">
          <w:rPr>
            <w:rStyle w:val="Hipercze"/>
            <w:rFonts w:asciiTheme="minorHAnsi" w:hAnsiTheme="minorHAnsi" w:cstheme="minorHAnsi"/>
            <w:sz w:val="24"/>
            <w:szCs w:val="24"/>
          </w:rPr>
          <w:t>ami.rpop@wup.opole.pl</w:t>
        </w:r>
      </w:hyperlink>
      <w:r w:rsidR="00E94524" w:rsidRPr="00FF1B64">
        <w:rPr>
          <w:rFonts w:asciiTheme="minorHAnsi" w:hAnsiTheme="minorHAnsi" w:cstheme="minorHAnsi"/>
          <w:color w:val="auto"/>
          <w:sz w:val="24"/>
          <w:szCs w:val="24"/>
        </w:rPr>
        <w:t xml:space="preserve"> </w:t>
      </w:r>
      <w:r w:rsidRPr="006A6DF4">
        <w:rPr>
          <w:rFonts w:asciiTheme="minorHAnsi" w:hAnsiTheme="minorHAnsi" w:cstheme="minorHAnsi"/>
          <w:color w:val="auto"/>
          <w:sz w:val="24"/>
          <w:szCs w:val="24"/>
        </w:rPr>
        <w:t>lub telefonicznie pod numerem +48 77</w:t>
      </w:r>
      <w:r w:rsidR="00F37288" w:rsidRPr="006A6DF4">
        <w:rPr>
          <w:rFonts w:asciiTheme="minorHAnsi" w:hAnsiTheme="minorHAnsi" w:cstheme="minorHAnsi"/>
          <w:color w:val="auto"/>
          <w:sz w:val="24"/>
          <w:szCs w:val="24"/>
        </w:rPr>
        <w:t xml:space="preserve"> </w:t>
      </w:r>
      <w:r w:rsidRPr="006A6DF4">
        <w:rPr>
          <w:rFonts w:asciiTheme="minorHAnsi" w:hAnsiTheme="minorHAnsi" w:cstheme="minorHAnsi"/>
          <w:color w:val="auto"/>
          <w:sz w:val="24"/>
          <w:szCs w:val="24"/>
        </w:rPr>
        <w:t>44-17-461. Po potwierdzeniu awarii SL2014 przez pracownika Instytucji Pośre</w:t>
      </w:r>
      <w:r w:rsidRPr="001C4504">
        <w:rPr>
          <w:rFonts w:asciiTheme="minorHAnsi" w:hAnsiTheme="minorHAnsi" w:cstheme="minorHAnsi"/>
          <w:color w:val="auto"/>
          <w:sz w:val="24"/>
          <w:szCs w:val="24"/>
        </w:rPr>
        <w:t>dniczącej proces rozliczania Projektu oraz komu</w:t>
      </w:r>
      <w:r w:rsidRPr="00B664EC">
        <w:rPr>
          <w:rFonts w:asciiTheme="minorHAnsi" w:hAnsiTheme="minorHAnsi" w:cstheme="minorHAnsi"/>
          <w:color w:val="auto"/>
          <w:sz w:val="24"/>
          <w:szCs w:val="24"/>
        </w:rPr>
        <w:t xml:space="preserve">nikowania </w:t>
      </w:r>
      <w:r w:rsidR="00B707EF" w:rsidRPr="00B664EC">
        <w:rPr>
          <w:rFonts w:asciiTheme="minorHAnsi" w:hAnsiTheme="minorHAnsi" w:cstheme="minorHAnsi"/>
          <w:color w:val="auto"/>
          <w:sz w:val="24"/>
          <w:szCs w:val="24"/>
        </w:rPr>
        <w:br/>
      </w:r>
      <w:r w:rsidRPr="009C6117">
        <w:rPr>
          <w:rFonts w:asciiTheme="minorHAnsi" w:hAnsiTheme="minorHAnsi" w:cstheme="minorHAnsi"/>
          <w:color w:val="auto"/>
          <w:sz w:val="24"/>
          <w:szCs w:val="24"/>
        </w:rPr>
        <w:t>z Instytucją Pośredniczącą odbywa się drogą pisemną. Wszelka korespondencja papierowa, aby została uznana za wiążącą, musi zostać podpisana przez osoby uprawnione do składania oświadczeń woli w imie</w:t>
      </w:r>
      <w:r w:rsidRPr="00FF1B64">
        <w:rPr>
          <w:rFonts w:asciiTheme="minorHAnsi" w:hAnsiTheme="minorHAnsi" w:cstheme="minorHAnsi"/>
          <w:color w:val="auto"/>
          <w:sz w:val="24"/>
          <w:szCs w:val="24"/>
        </w:rPr>
        <w:t>niu Beneficjenta. O usunięciu awarii SL2014 Instytucja Pośrednicząca informuje Beneficjenta na adresy e-mail osób uprawnionych przez Beneficjenta do pracy w SL2014, Beneficjent zaś zobowiązuje s</w:t>
      </w:r>
      <w:r w:rsidR="00B707EF" w:rsidRPr="00FF1B64">
        <w:rPr>
          <w:rFonts w:asciiTheme="minorHAnsi" w:hAnsiTheme="minorHAnsi" w:cstheme="minorHAnsi"/>
          <w:color w:val="auto"/>
          <w:sz w:val="24"/>
          <w:szCs w:val="24"/>
        </w:rPr>
        <w:t xml:space="preserve">ię niezwłocznie uzupełnić dane </w:t>
      </w:r>
      <w:r w:rsidRPr="00FF1B64">
        <w:rPr>
          <w:rFonts w:asciiTheme="minorHAnsi" w:hAnsiTheme="minorHAnsi" w:cstheme="minorHAnsi"/>
          <w:color w:val="auto"/>
          <w:sz w:val="24"/>
          <w:szCs w:val="24"/>
        </w:rPr>
        <w:t>w SL2014 w zakresie dokumentów przekazanych drogą pisemną</w:t>
      </w:r>
      <w:r w:rsidRPr="00FF1B64">
        <w:rPr>
          <w:rFonts w:asciiTheme="minorHAnsi" w:hAnsiTheme="minorHAnsi" w:cstheme="minorHAnsi"/>
          <w:color w:val="auto"/>
          <w:sz w:val="24"/>
          <w:szCs w:val="24"/>
          <w:vertAlign w:val="superscript"/>
        </w:rPr>
        <w:footnoteReference w:id="21"/>
      </w:r>
      <w:r w:rsidR="003B70A2" w:rsidRPr="00FF1B64">
        <w:rPr>
          <w:rFonts w:asciiTheme="minorHAnsi" w:hAnsiTheme="minorHAnsi" w:cstheme="minorHAnsi"/>
          <w:color w:val="auto"/>
          <w:sz w:val="24"/>
          <w:szCs w:val="24"/>
        </w:rPr>
        <w:t>.</w:t>
      </w:r>
      <w:r w:rsidRPr="006A6DF4">
        <w:rPr>
          <w:rFonts w:asciiTheme="minorHAnsi" w:hAnsiTheme="minorHAnsi" w:cstheme="minorHAnsi"/>
          <w:color w:val="auto"/>
          <w:sz w:val="24"/>
          <w:szCs w:val="24"/>
        </w:rPr>
        <w:t xml:space="preserve">  </w:t>
      </w:r>
    </w:p>
    <w:p w14:paraId="6D23834C" w14:textId="3F5B1516" w:rsidR="00326232" w:rsidRPr="00FF1B64" w:rsidRDefault="00707619">
      <w:pPr>
        <w:numPr>
          <w:ilvl w:val="0"/>
          <w:numId w:val="20"/>
        </w:numPr>
        <w:spacing w:after="60" w:line="360" w:lineRule="auto"/>
        <w:ind w:left="450" w:hanging="427"/>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Beneficjent zobowiązuje się do wprowadzania do SL2014 danych dotyczących angażowania personelu Projektu zgodnie z zakresem określonym w </w:t>
      </w:r>
      <w:r w:rsidRPr="001C4504">
        <w:rPr>
          <w:rFonts w:asciiTheme="minorHAnsi" w:hAnsiTheme="minorHAnsi" w:cstheme="minorHAnsi"/>
          <w:i/>
          <w:color w:val="auto"/>
          <w:sz w:val="24"/>
          <w:szCs w:val="24"/>
        </w:rPr>
        <w:t xml:space="preserve">Wytycznych </w:t>
      </w:r>
      <w:r w:rsidR="00B707EF" w:rsidRPr="00B664EC">
        <w:rPr>
          <w:rFonts w:asciiTheme="minorHAnsi" w:hAnsiTheme="minorHAnsi" w:cstheme="minorHAnsi"/>
          <w:i/>
          <w:color w:val="auto"/>
          <w:sz w:val="24"/>
          <w:szCs w:val="24"/>
        </w:rPr>
        <w:br/>
      </w:r>
      <w:r w:rsidRPr="00B664EC">
        <w:rPr>
          <w:rFonts w:asciiTheme="minorHAnsi" w:hAnsiTheme="minorHAnsi" w:cstheme="minorHAnsi"/>
          <w:i/>
          <w:color w:val="auto"/>
          <w:sz w:val="24"/>
          <w:szCs w:val="24"/>
        </w:rPr>
        <w:t>w zakresie warunków gromadzenia i przekazywania danych w postaci elektronicznej na lata 2014-2020</w:t>
      </w:r>
      <w:r w:rsidRPr="009C6117">
        <w:rPr>
          <w:rFonts w:asciiTheme="minorHAnsi" w:hAnsiTheme="minorHAnsi" w:cstheme="minorHAnsi"/>
          <w:color w:val="auto"/>
          <w:sz w:val="24"/>
          <w:szCs w:val="24"/>
        </w:rPr>
        <w:t xml:space="preserve"> pod rygorem uzna</w:t>
      </w:r>
      <w:r w:rsidRPr="00FF1B64">
        <w:rPr>
          <w:rFonts w:asciiTheme="minorHAnsi" w:hAnsiTheme="minorHAnsi" w:cstheme="minorHAnsi"/>
          <w:color w:val="auto"/>
          <w:sz w:val="24"/>
          <w:szCs w:val="24"/>
        </w:rPr>
        <w:t xml:space="preserve">nia związanych z tym wydatków za niekwalifikowalne. </w:t>
      </w:r>
    </w:p>
    <w:p w14:paraId="0670DE1E" w14:textId="77777777" w:rsidR="00326232" w:rsidRPr="00FF1B64" w:rsidRDefault="00707619">
      <w:pPr>
        <w:numPr>
          <w:ilvl w:val="0"/>
          <w:numId w:val="20"/>
        </w:numPr>
        <w:spacing w:after="60" w:line="360" w:lineRule="auto"/>
        <w:ind w:left="450" w:hanging="42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Nie mogą być przedmiotem komunikacji wyłącznie przy wykorzystaniu SL2014: </w:t>
      </w:r>
    </w:p>
    <w:p w14:paraId="3305E0C4" w14:textId="77777777" w:rsidR="00326232" w:rsidRPr="00FF1B64" w:rsidRDefault="00707619">
      <w:pPr>
        <w:numPr>
          <w:ilvl w:val="1"/>
          <w:numId w:val="20"/>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zmiany treści Umowy, z wyłączeniem harmonogramu płatności, zgodnie z § 9 ust. 2; </w:t>
      </w:r>
    </w:p>
    <w:p w14:paraId="038C9E11" w14:textId="77777777" w:rsidR="00326232" w:rsidRPr="00FF1B64" w:rsidRDefault="00707619">
      <w:pPr>
        <w:numPr>
          <w:ilvl w:val="1"/>
          <w:numId w:val="20"/>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kontrole na miejscu przeprowadzane w ramach Projektu; </w:t>
      </w:r>
    </w:p>
    <w:p w14:paraId="46FE8D17" w14:textId="6E0FFE9B" w:rsidR="00B12BFC" w:rsidRPr="00FF1B64" w:rsidRDefault="00707619">
      <w:pPr>
        <w:numPr>
          <w:ilvl w:val="1"/>
          <w:numId w:val="20"/>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dochodzenie zwrotu środków od Beneficjenta, o których mowa w § 14, w tym prowadzenie postępowania administracyjnego w celu wydania decyzji o zwrocie środków. </w:t>
      </w:r>
    </w:p>
    <w:p w14:paraId="00049A1B" w14:textId="77777777" w:rsidR="008335B0" w:rsidRPr="00FF1B64" w:rsidRDefault="008335B0">
      <w:pPr>
        <w:spacing w:after="60" w:line="360" w:lineRule="auto"/>
        <w:ind w:right="-15"/>
        <w:jc w:val="left"/>
        <w:rPr>
          <w:rFonts w:asciiTheme="minorHAnsi" w:hAnsiTheme="minorHAnsi" w:cstheme="minorHAnsi"/>
          <w:b/>
          <w:color w:val="auto"/>
          <w:sz w:val="24"/>
          <w:szCs w:val="24"/>
        </w:rPr>
      </w:pPr>
    </w:p>
    <w:p w14:paraId="4486CE66" w14:textId="2E779229" w:rsidR="00326232" w:rsidRPr="006A6DF4" w:rsidRDefault="00707619">
      <w:pPr>
        <w:spacing w:after="60" w:line="360" w:lineRule="auto"/>
        <w:ind w:right="-15"/>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Pomoc </w:t>
      </w:r>
      <w:r w:rsidR="00045634" w:rsidRPr="00FF1B64">
        <w:rPr>
          <w:rFonts w:asciiTheme="minorHAnsi" w:hAnsiTheme="minorHAnsi" w:cstheme="minorHAnsi"/>
          <w:b/>
          <w:color w:val="auto"/>
          <w:sz w:val="24"/>
          <w:szCs w:val="24"/>
        </w:rPr>
        <w:t xml:space="preserve">publiczna / pomoc de </w:t>
      </w:r>
      <w:proofErr w:type="spellStart"/>
      <w:r w:rsidR="00045634" w:rsidRPr="00FF1B64">
        <w:rPr>
          <w:rFonts w:asciiTheme="minorHAnsi" w:hAnsiTheme="minorHAnsi" w:cstheme="minorHAnsi"/>
          <w:b/>
          <w:color w:val="auto"/>
          <w:sz w:val="24"/>
          <w:szCs w:val="24"/>
        </w:rPr>
        <w:t>minimis</w:t>
      </w:r>
      <w:proofErr w:type="spellEnd"/>
      <w:r w:rsidR="00045634" w:rsidRPr="00FF1B64">
        <w:rPr>
          <w:rFonts w:asciiTheme="minorHAnsi" w:hAnsiTheme="minorHAnsi" w:cstheme="minorHAnsi"/>
          <w:b/>
          <w:color w:val="auto"/>
          <w:sz w:val="24"/>
          <w:szCs w:val="24"/>
        </w:rPr>
        <w:t xml:space="preserve"> </w:t>
      </w:r>
      <w:r w:rsidR="00EB09B5" w:rsidRPr="004C4061">
        <w:rPr>
          <w:rFonts w:asciiTheme="minorHAnsi" w:hAnsiTheme="minorHAnsi" w:cstheme="minorHAnsi"/>
          <w:sz w:val="24"/>
          <w:szCs w:val="24"/>
          <w:vertAlign w:val="superscript"/>
        </w:rPr>
        <w:footnoteReference w:id="22"/>
      </w:r>
      <w:r w:rsidRPr="00FF1B64">
        <w:rPr>
          <w:rFonts w:asciiTheme="minorHAnsi" w:hAnsiTheme="minorHAnsi" w:cstheme="minorHAnsi"/>
          <w:b/>
          <w:color w:val="auto"/>
          <w:sz w:val="24"/>
          <w:szCs w:val="24"/>
          <w:vertAlign w:val="superscript"/>
        </w:rPr>
        <w:t xml:space="preserve"> </w:t>
      </w:r>
    </w:p>
    <w:p w14:paraId="02A90B68" w14:textId="4CD0321E" w:rsidR="00326232" w:rsidRPr="00B664EC" w:rsidRDefault="00707619">
      <w:pPr>
        <w:spacing w:after="60" w:line="360" w:lineRule="auto"/>
        <w:ind w:right="-15"/>
        <w:jc w:val="left"/>
        <w:rPr>
          <w:rFonts w:asciiTheme="minorHAnsi" w:hAnsiTheme="minorHAnsi" w:cstheme="minorHAnsi"/>
          <w:b/>
          <w:color w:val="auto"/>
          <w:sz w:val="24"/>
          <w:szCs w:val="24"/>
        </w:rPr>
      </w:pPr>
      <w:r w:rsidRPr="006A6DF4">
        <w:rPr>
          <w:rFonts w:asciiTheme="minorHAnsi" w:hAnsiTheme="minorHAnsi" w:cstheme="minorHAnsi"/>
          <w:b/>
          <w:color w:val="auto"/>
          <w:sz w:val="24"/>
          <w:szCs w:val="24"/>
        </w:rPr>
        <w:t>§</w:t>
      </w:r>
      <w:r w:rsidR="00A20617" w:rsidRPr="006A6DF4">
        <w:rPr>
          <w:rFonts w:asciiTheme="minorHAnsi" w:hAnsiTheme="minorHAnsi" w:cstheme="minorHAnsi"/>
          <w:b/>
          <w:color w:val="auto"/>
          <w:sz w:val="24"/>
          <w:szCs w:val="24"/>
        </w:rPr>
        <w:t xml:space="preserve"> </w:t>
      </w:r>
      <w:r w:rsidRPr="001C4504">
        <w:rPr>
          <w:rFonts w:asciiTheme="minorHAnsi" w:hAnsiTheme="minorHAnsi" w:cstheme="minorHAnsi"/>
          <w:b/>
          <w:color w:val="auto"/>
          <w:sz w:val="24"/>
          <w:szCs w:val="24"/>
        </w:rPr>
        <w:t xml:space="preserve">17 </w:t>
      </w:r>
    </w:p>
    <w:p w14:paraId="2A273AEC" w14:textId="475334E5" w:rsidR="00326232" w:rsidRPr="00FF1B64" w:rsidRDefault="00707619">
      <w:pPr>
        <w:numPr>
          <w:ilvl w:val="0"/>
          <w:numId w:val="21"/>
        </w:numPr>
        <w:spacing w:after="60" w:line="360" w:lineRule="auto"/>
        <w:ind w:hanging="360"/>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 xml:space="preserve">Pomoc udzielana w oparciu o niniejszą Umowę jest zgodna ze wspólnym rynkiem oraz  art. 107 Traktatu o funkcjonowaniu Unii Europejskiej (Dz. Ur. UE 2012 C 326 </w:t>
      </w:r>
      <w:r w:rsidR="00B707EF" w:rsidRPr="009C6117">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z 26.10.2012r.)  i dlatego jest zwolniona z wymogu notyfikacji zgodnie z art. 108 Traktatu o funkcjonowaniu Unii Europejskiej. </w:t>
      </w:r>
    </w:p>
    <w:p w14:paraId="3E0C34AC" w14:textId="5E21206A" w:rsidR="00326232" w:rsidRPr="00FF1B64" w:rsidRDefault="00707619">
      <w:pPr>
        <w:numPr>
          <w:ilvl w:val="0"/>
          <w:numId w:val="2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Pomoc, o której mowa w ust. 1, udzielana jest na podstawie Rozporządzenia Ministra Infrastruktury i Rozwoju z dnia 2 lipca 2015 r. w sprawie udzielania pomocy de </w:t>
      </w:r>
      <w:proofErr w:type="spellStart"/>
      <w:r w:rsidRPr="00FF1B64">
        <w:rPr>
          <w:rFonts w:asciiTheme="minorHAnsi" w:hAnsiTheme="minorHAnsi" w:cstheme="minorHAnsi"/>
          <w:color w:val="auto"/>
          <w:sz w:val="24"/>
          <w:szCs w:val="24"/>
        </w:rPr>
        <w:t>minimis</w:t>
      </w:r>
      <w:proofErr w:type="spellEnd"/>
      <w:r w:rsidRPr="00FF1B64">
        <w:rPr>
          <w:rFonts w:asciiTheme="minorHAnsi" w:hAnsiTheme="minorHAnsi" w:cstheme="minorHAnsi"/>
          <w:color w:val="auto"/>
          <w:sz w:val="24"/>
          <w:szCs w:val="24"/>
        </w:rPr>
        <w:t xml:space="preserve">   oraz pomocy publicznej w ramach programów operacyjnych finansowanych </w:t>
      </w:r>
      <w:r w:rsidR="00B707EF"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z Europejskiego Funduszu Społecznego na lata 2014-2020 (Dz. U. z 2015 r., poz. 1073). </w:t>
      </w:r>
    </w:p>
    <w:p w14:paraId="754D7928" w14:textId="77777777" w:rsidR="00326232" w:rsidRPr="00FF1B64" w:rsidRDefault="00707619">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382DE918" w14:textId="6A1F7A91" w:rsidR="00326232" w:rsidRPr="006A6DF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w:t>
      </w:r>
      <w:r w:rsidR="00A20617" w:rsidRPr="00FF1B64">
        <w:rPr>
          <w:rFonts w:asciiTheme="minorHAnsi" w:hAnsiTheme="minorHAnsi" w:cstheme="minorHAnsi"/>
          <w:b/>
          <w:color w:val="auto"/>
          <w:sz w:val="24"/>
          <w:szCs w:val="24"/>
        </w:rPr>
        <w:t xml:space="preserve"> </w:t>
      </w:r>
      <w:r w:rsidRPr="00FF1B64">
        <w:rPr>
          <w:rFonts w:asciiTheme="minorHAnsi" w:hAnsiTheme="minorHAnsi" w:cstheme="minorHAnsi"/>
          <w:b/>
          <w:color w:val="auto"/>
          <w:sz w:val="24"/>
          <w:szCs w:val="24"/>
        </w:rPr>
        <w:t>18</w:t>
      </w:r>
      <w:r w:rsidRPr="00FF1B64">
        <w:rPr>
          <w:rFonts w:asciiTheme="minorHAnsi" w:hAnsiTheme="minorHAnsi" w:cstheme="minorHAnsi"/>
          <w:b/>
          <w:color w:val="auto"/>
          <w:sz w:val="24"/>
          <w:szCs w:val="24"/>
          <w:vertAlign w:val="superscript"/>
        </w:rPr>
        <w:footnoteReference w:id="23"/>
      </w:r>
      <w:r w:rsidRPr="00FF1B64">
        <w:rPr>
          <w:rFonts w:asciiTheme="minorHAnsi" w:hAnsiTheme="minorHAnsi" w:cstheme="minorHAnsi"/>
          <w:b/>
          <w:color w:val="auto"/>
          <w:sz w:val="24"/>
          <w:szCs w:val="24"/>
        </w:rPr>
        <w:t xml:space="preserve"> </w:t>
      </w:r>
    </w:p>
    <w:p w14:paraId="54541768" w14:textId="0D840AB9" w:rsidR="00326232" w:rsidRPr="009C6117" w:rsidRDefault="00707619">
      <w:pPr>
        <w:numPr>
          <w:ilvl w:val="0"/>
          <w:numId w:val="22"/>
        </w:numPr>
        <w:spacing w:after="60" w:line="360" w:lineRule="auto"/>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Beneficjentowi przyznana zostaje pomoc publiczna lub pomoc de </w:t>
      </w:r>
      <w:proofErr w:type="spellStart"/>
      <w:r w:rsidRPr="006A6DF4">
        <w:rPr>
          <w:rFonts w:asciiTheme="minorHAnsi" w:hAnsiTheme="minorHAnsi" w:cstheme="minorHAnsi"/>
          <w:color w:val="auto"/>
          <w:sz w:val="24"/>
          <w:szCs w:val="24"/>
        </w:rPr>
        <w:t>minimis</w:t>
      </w:r>
      <w:proofErr w:type="spellEnd"/>
      <w:r w:rsidRPr="006A6DF4">
        <w:rPr>
          <w:rFonts w:asciiTheme="minorHAnsi" w:hAnsiTheme="minorHAnsi" w:cstheme="minorHAnsi"/>
          <w:color w:val="auto"/>
          <w:sz w:val="24"/>
          <w:szCs w:val="24"/>
        </w:rPr>
        <w:t xml:space="preserve"> w wysokości określonej we Wniosku, zgodnie z którym na podstawie § 3 ust. </w:t>
      </w:r>
      <w:r w:rsidR="008139A7" w:rsidRPr="001C4504">
        <w:rPr>
          <w:rFonts w:asciiTheme="minorHAnsi" w:hAnsiTheme="minorHAnsi" w:cstheme="minorHAnsi"/>
          <w:color w:val="auto"/>
          <w:sz w:val="24"/>
          <w:szCs w:val="24"/>
        </w:rPr>
        <w:t xml:space="preserve">6 i </w:t>
      </w:r>
      <w:r w:rsidR="0089293B" w:rsidRPr="00B664EC">
        <w:rPr>
          <w:rFonts w:asciiTheme="minorHAnsi" w:hAnsiTheme="minorHAnsi" w:cstheme="minorHAnsi"/>
          <w:color w:val="auto"/>
          <w:sz w:val="24"/>
          <w:szCs w:val="24"/>
        </w:rPr>
        <w:t xml:space="preserve">8 </w:t>
      </w:r>
      <w:r w:rsidRPr="00B664EC">
        <w:rPr>
          <w:rFonts w:asciiTheme="minorHAnsi" w:hAnsiTheme="minorHAnsi" w:cstheme="minorHAnsi"/>
          <w:color w:val="auto"/>
          <w:sz w:val="24"/>
          <w:szCs w:val="24"/>
        </w:rPr>
        <w:t xml:space="preserve">niniejszej Umowy Beneficjent jest zobowiązany do realizacji Projektu.  </w:t>
      </w:r>
    </w:p>
    <w:p w14:paraId="3912DAE1" w14:textId="74AA38C9" w:rsidR="00326232" w:rsidRPr="00FF1B64" w:rsidRDefault="00707619">
      <w:pPr>
        <w:numPr>
          <w:ilvl w:val="0"/>
          <w:numId w:val="22"/>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stwierdzenia, iż nie zostały dotrzymane warunki udzielania pomocy określone  w rozporządzeniu, o którym mowa w § 17 ust. 2 niniejszej Umowy, </w:t>
      </w:r>
      <w:r w:rsidR="00B707EF"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w szczególności  gdy stwierdzone zostanie, że pomoc została wykorzyst</w:t>
      </w:r>
      <w:r w:rsidR="004347E5" w:rsidRPr="00FF1B64">
        <w:rPr>
          <w:rFonts w:asciiTheme="minorHAnsi" w:hAnsiTheme="minorHAnsi" w:cstheme="minorHAnsi"/>
          <w:color w:val="auto"/>
          <w:sz w:val="24"/>
          <w:szCs w:val="24"/>
        </w:rPr>
        <w:t xml:space="preserve">ana niezgodnie </w:t>
      </w:r>
      <w:r w:rsidR="00B707EF" w:rsidRPr="00FF1B64">
        <w:rPr>
          <w:rFonts w:asciiTheme="minorHAnsi" w:hAnsiTheme="minorHAnsi" w:cstheme="minorHAnsi"/>
          <w:color w:val="auto"/>
          <w:sz w:val="24"/>
          <w:szCs w:val="24"/>
        </w:rPr>
        <w:br/>
      </w:r>
      <w:r w:rsidR="004347E5" w:rsidRPr="00FF1B64">
        <w:rPr>
          <w:rFonts w:asciiTheme="minorHAnsi" w:hAnsiTheme="minorHAnsi" w:cstheme="minorHAnsi"/>
          <w:color w:val="auto"/>
          <w:sz w:val="24"/>
          <w:szCs w:val="24"/>
        </w:rPr>
        <w:t>z przeznaczeniem</w:t>
      </w:r>
      <w:r w:rsidRPr="00FF1B64">
        <w:rPr>
          <w:rFonts w:asciiTheme="minorHAnsi" w:hAnsiTheme="minorHAnsi" w:cstheme="minorHAnsi"/>
          <w:color w:val="auto"/>
          <w:sz w:val="24"/>
          <w:szCs w:val="24"/>
        </w:rPr>
        <w:t xml:space="preserve"> oraz stwierdzone zostanie niedotrzymanie warunków dotyczących:  </w:t>
      </w:r>
    </w:p>
    <w:p w14:paraId="2363CB5F" w14:textId="77777777" w:rsidR="00326232" w:rsidRPr="00FF1B64" w:rsidRDefault="00707619">
      <w:pPr>
        <w:numPr>
          <w:ilvl w:val="1"/>
          <w:numId w:val="22"/>
        </w:numPr>
        <w:spacing w:after="60" w:line="360" w:lineRule="auto"/>
        <w:ind w:left="653" w:hanging="284"/>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pomocy publicznej:  </w:t>
      </w:r>
    </w:p>
    <w:p w14:paraId="467DC8FD" w14:textId="77777777" w:rsidR="00326232" w:rsidRPr="00FF1B64" w:rsidRDefault="00707619">
      <w:pPr>
        <w:numPr>
          <w:ilvl w:val="2"/>
          <w:numId w:val="22"/>
        </w:numPr>
        <w:spacing w:after="60" w:line="360" w:lineRule="auto"/>
        <w:ind w:hanging="286"/>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wystąpienia efektu zachęty,  </w:t>
      </w:r>
    </w:p>
    <w:p w14:paraId="629464B4" w14:textId="3C863876" w:rsidR="00326232" w:rsidRPr="00FF1B64" w:rsidRDefault="00707619">
      <w:pPr>
        <w:numPr>
          <w:ilvl w:val="2"/>
          <w:numId w:val="22"/>
        </w:numPr>
        <w:spacing w:after="60" w:line="360" w:lineRule="auto"/>
        <w:ind w:hanging="286"/>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dopuszczalnej intensywności pomocy, jeśli dotyczy danego rodzaju pomocy udzielanej w ramach niniejszej Umowy; </w:t>
      </w:r>
    </w:p>
    <w:p w14:paraId="71E84293" w14:textId="77777777" w:rsidR="00326232" w:rsidRPr="00FF1B64" w:rsidRDefault="00707619">
      <w:pPr>
        <w:numPr>
          <w:ilvl w:val="1"/>
          <w:numId w:val="22"/>
        </w:numPr>
        <w:spacing w:after="60" w:line="360" w:lineRule="auto"/>
        <w:ind w:left="653" w:hanging="284"/>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pomocy de </w:t>
      </w:r>
      <w:proofErr w:type="spellStart"/>
      <w:r w:rsidRPr="00FF1B64">
        <w:rPr>
          <w:rFonts w:asciiTheme="minorHAnsi" w:hAnsiTheme="minorHAnsi" w:cstheme="minorHAnsi"/>
          <w:color w:val="auto"/>
          <w:sz w:val="24"/>
          <w:szCs w:val="24"/>
        </w:rPr>
        <w:t>minimis</w:t>
      </w:r>
      <w:proofErr w:type="spellEnd"/>
      <w:r w:rsidRPr="00FF1B64">
        <w:rPr>
          <w:rFonts w:asciiTheme="minorHAnsi" w:hAnsiTheme="minorHAnsi" w:cstheme="minorHAnsi"/>
          <w:color w:val="auto"/>
          <w:sz w:val="24"/>
          <w:szCs w:val="24"/>
        </w:rPr>
        <w:t xml:space="preserve">: </w:t>
      </w:r>
    </w:p>
    <w:p w14:paraId="764F04E6" w14:textId="0430E44F" w:rsidR="00326232" w:rsidRPr="00FF1B64" w:rsidRDefault="00707619">
      <w:pPr>
        <w:numPr>
          <w:ilvl w:val="2"/>
          <w:numId w:val="22"/>
        </w:numPr>
        <w:spacing w:after="60" w:line="360" w:lineRule="auto"/>
        <w:ind w:hanging="286"/>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dopuszczalnego pułapu pomocy de </w:t>
      </w:r>
      <w:proofErr w:type="spellStart"/>
      <w:r w:rsidRPr="00FF1B64">
        <w:rPr>
          <w:rFonts w:asciiTheme="minorHAnsi" w:hAnsiTheme="minorHAnsi" w:cstheme="minorHAnsi"/>
          <w:color w:val="auto"/>
          <w:sz w:val="24"/>
          <w:szCs w:val="24"/>
        </w:rPr>
        <w:t>minimis</w:t>
      </w:r>
      <w:proofErr w:type="spellEnd"/>
      <w:r w:rsidRPr="00FF1B64">
        <w:rPr>
          <w:rFonts w:asciiTheme="minorHAnsi" w:hAnsiTheme="minorHAnsi" w:cstheme="minorHAnsi"/>
          <w:color w:val="auto"/>
          <w:sz w:val="24"/>
          <w:szCs w:val="24"/>
        </w:rPr>
        <w:t xml:space="preserve"> określonego w rozporządzeniu, </w:t>
      </w:r>
      <w:r w:rsidR="00B707EF"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o którym mowa w § 17 ust. 2 niniejszej Umowy,    </w:t>
      </w:r>
    </w:p>
    <w:p w14:paraId="27F1E86C" w14:textId="76A764DC" w:rsidR="00C32535" w:rsidRPr="00FF1B64" w:rsidRDefault="00707619">
      <w:pPr>
        <w:spacing w:after="60" w:line="360" w:lineRule="auto"/>
        <w:ind w:left="437"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zobowiązany jest do zwrotu całości lub części przyznanej pomocy wraz  </w:t>
      </w:r>
      <w:r w:rsidR="00B707EF"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z odsetkami naliczanymi jak dla zaległości podatkow</w:t>
      </w:r>
      <w:r w:rsidR="004347E5" w:rsidRPr="00FF1B64">
        <w:rPr>
          <w:rFonts w:asciiTheme="minorHAnsi" w:hAnsiTheme="minorHAnsi" w:cstheme="minorHAnsi"/>
          <w:color w:val="auto"/>
          <w:sz w:val="24"/>
          <w:szCs w:val="24"/>
        </w:rPr>
        <w:t xml:space="preserve">ych od dnia udzielenia pomocy, </w:t>
      </w:r>
      <w:r w:rsidRPr="00FF1B64">
        <w:rPr>
          <w:rFonts w:asciiTheme="minorHAnsi" w:hAnsiTheme="minorHAnsi" w:cstheme="minorHAnsi"/>
          <w:color w:val="auto"/>
          <w:sz w:val="24"/>
          <w:szCs w:val="24"/>
        </w:rPr>
        <w:t xml:space="preserve">na zasadach i w terminie określonym w § 14 ust. 1 i 2 niniejszej Umowy. </w:t>
      </w:r>
    </w:p>
    <w:p w14:paraId="1760EC23" w14:textId="77777777" w:rsidR="005330AE" w:rsidRPr="00FF1B64" w:rsidRDefault="005330AE">
      <w:pPr>
        <w:spacing w:after="60" w:line="360" w:lineRule="auto"/>
        <w:ind w:left="10" w:firstLine="0"/>
        <w:jc w:val="left"/>
        <w:rPr>
          <w:rFonts w:asciiTheme="minorHAnsi" w:hAnsiTheme="minorHAnsi" w:cstheme="minorHAnsi"/>
          <w:color w:val="auto"/>
          <w:sz w:val="24"/>
          <w:szCs w:val="24"/>
        </w:rPr>
      </w:pPr>
    </w:p>
    <w:p w14:paraId="75216E4F" w14:textId="54AE0C6D" w:rsidR="00326232" w:rsidRPr="006A6DF4" w:rsidRDefault="00707619">
      <w:pPr>
        <w:spacing w:after="60" w:line="360" w:lineRule="auto"/>
        <w:ind w:left="10" w:firstLine="0"/>
        <w:jc w:val="left"/>
        <w:rPr>
          <w:rFonts w:asciiTheme="minorHAnsi" w:hAnsiTheme="minorHAnsi" w:cstheme="minorHAnsi"/>
          <w:b/>
          <w:color w:val="auto"/>
          <w:sz w:val="24"/>
          <w:szCs w:val="24"/>
        </w:rPr>
      </w:pPr>
      <w:r w:rsidRPr="00FF1B64">
        <w:rPr>
          <w:rFonts w:asciiTheme="minorHAnsi" w:hAnsiTheme="minorHAnsi" w:cstheme="minorHAnsi"/>
          <w:color w:val="auto"/>
          <w:sz w:val="24"/>
          <w:szCs w:val="24"/>
        </w:rPr>
        <w:t xml:space="preserve"> </w:t>
      </w:r>
      <w:r w:rsidRPr="00FF1B64">
        <w:rPr>
          <w:rFonts w:asciiTheme="minorHAnsi" w:hAnsiTheme="minorHAnsi" w:cstheme="minorHAnsi"/>
          <w:b/>
          <w:color w:val="auto"/>
          <w:sz w:val="24"/>
          <w:szCs w:val="24"/>
        </w:rPr>
        <w:t>§</w:t>
      </w:r>
      <w:r w:rsidR="00A20617" w:rsidRPr="00FF1B64">
        <w:rPr>
          <w:rFonts w:asciiTheme="minorHAnsi" w:hAnsiTheme="minorHAnsi" w:cstheme="minorHAnsi"/>
          <w:b/>
          <w:color w:val="auto"/>
          <w:sz w:val="24"/>
          <w:szCs w:val="24"/>
        </w:rPr>
        <w:t xml:space="preserve"> </w:t>
      </w:r>
      <w:r w:rsidRPr="00FF1B64">
        <w:rPr>
          <w:rFonts w:asciiTheme="minorHAnsi" w:hAnsiTheme="minorHAnsi" w:cstheme="minorHAnsi"/>
          <w:b/>
          <w:color w:val="auto"/>
          <w:sz w:val="24"/>
          <w:szCs w:val="24"/>
        </w:rPr>
        <w:t>19</w:t>
      </w:r>
      <w:r w:rsidR="00310285" w:rsidRPr="00FF1B64">
        <w:rPr>
          <w:rStyle w:val="Odwoanieprzypisudolnego"/>
          <w:rFonts w:asciiTheme="minorHAnsi" w:hAnsiTheme="minorHAnsi" w:cstheme="minorHAnsi"/>
          <w:b/>
          <w:color w:val="auto"/>
          <w:sz w:val="24"/>
          <w:szCs w:val="24"/>
        </w:rPr>
        <w:footnoteReference w:id="24"/>
      </w:r>
      <w:r w:rsidRPr="00FF1B64">
        <w:rPr>
          <w:rFonts w:asciiTheme="minorHAnsi" w:hAnsiTheme="minorHAnsi" w:cstheme="minorHAnsi"/>
          <w:b/>
          <w:color w:val="auto"/>
          <w:sz w:val="24"/>
          <w:szCs w:val="24"/>
        </w:rPr>
        <w:t xml:space="preserve"> </w:t>
      </w:r>
    </w:p>
    <w:p w14:paraId="1E91B993" w14:textId="12C5521E" w:rsidR="00326232" w:rsidRPr="00FF1B64" w:rsidRDefault="00707619">
      <w:pPr>
        <w:numPr>
          <w:ilvl w:val="0"/>
          <w:numId w:val="23"/>
        </w:numPr>
        <w:spacing w:after="60" w:line="360" w:lineRule="auto"/>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Beneficjent, jako podmiot udzielający pomocy, zobowiązany jest</w:t>
      </w:r>
      <w:r w:rsidR="00437BC4" w:rsidRPr="001C4504">
        <w:rPr>
          <w:rFonts w:asciiTheme="minorHAnsi" w:hAnsiTheme="minorHAnsi" w:cstheme="minorHAnsi"/>
          <w:color w:val="auto"/>
          <w:sz w:val="24"/>
          <w:szCs w:val="24"/>
        </w:rPr>
        <w:t xml:space="preserve"> do wprowadzenia odpowiednio </w:t>
      </w:r>
      <w:r w:rsidR="00437BC4" w:rsidRPr="00B664EC">
        <w:rPr>
          <w:rFonts w:asciiTheme="minorHAnsi" w:hAnsiTheme="minorHAnsi" w:cstheme="minorHAnsi"/>
          <w:color w:val="auto"/>
          <w:sz w:val="24"/>
          <w:szCs w:val="24"/>
        </w:rPr>
        <w:t>w u</w:t>
      </w:r>
      <w:r w:rsidRPr="00B664EC">
        <w:rPr>
          <w:rFonts w:asciiTheme="minorHAnsi" w:hAnsiTheme="minorHAnsi" w:cstheme="minorHAnsi"/>
          <w:color w:val="auto"/>
          <w:sz w:val="24"/>
          <w:szCs w:val="24"/>
        </w:rPr>
        <w:t xml:space="preserve">mowie o udzieleniu pomocy, zawieranej z Beneficjentem </w:t>
      </w:r>
      <w:r w:rsidR="00EC66D2" w:rsidRPr="00B664EC">
        <w:rPr>
          <w:rFonts w:asciiTheme="minorHAnsi" w:hAnsiTheme="minorHAnsi" w:cstheme="minorHAnsi"/>
          <w:color w:val="auto"/>
          <w:sz w:val="24"/>
          <w:szCs w:val="24"/>
        </w:rPr>
        <w:t xml:space="preserve">pomocy, zapisów ujętych w § 17 </w:t>
      </w:r>
      <w:r w:rsidRPr="009C6117">
        <w:rPr>
          <w:rFonts w:asciiTheme="minorHAnsi" w:hAnsiTheme="minorHAnsi" w:cstheme="minorHAnsi"/>
          <w:color w:val="auto"/>
          <w:sz w:val="24"/>
          <w:szCs w:val="24"/>
        </w:rPr>
        <w:t xml:space="preserve">i § 18.  </w:t>
      </w:r>
    </w:p>
    <w:p w14:paraId="5788ED08" w14:textId="7292ABD0" w:rsidR="00326232" w:rsidRPr="00FF1B64" w:rsidRDefault="00707619">
      <w:pPr>
        <w:numPr>
          <w:ilvl w:val="0"/>
          <w:numId w:val="23"/>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Zobowiązuje się podmiot udzielający pomocy do wypełniania wszelkich obowiązków, jakie nakładają na niego przepisy prawa wspólnotowego i krajowe</w:t>
      </w:r>
      <w:r w:rsidR="00EC66D2" w:rsidRPr="00FF1B64">
        <w:rPr>
          <w:rFonts w:asciiTheme="minorHAnsi" w:hAnsiTheme="minorHAnsi" w:cstheme="minorHAnsi"/>
          <w:color w:val="auto"/>
          <w:sz w:val="24"/>
          <w:szCs w:val="24"/>
        </w:rPr>
        <w:t>go w zakresie pomocy publicznej</w:t>
      </w:r>
      <w:r w:rsidRPr="00FF1B64">
        <w:rPr>
          <w:rFonts w:asciiTheme="minorHAnsi" w:hAnsiTheme="minorHAnsi" w:cstheme="minorHAnsi"/>
          <w:color w:val="auto"/>
          <w:sz w:val="24"/>
          <w:szCs w:val="24"/>
        </w:rPr>
        <w:t xml:space="preserve"> i pomocy de </w:t>
      </w:r>
      <w:proofErr w:type="spellStart"/>
      <w:r w:rsidRPr="00FF1B64">
        <w:rPr>
          <w:rFonts w:asciiTheme="minorHAnsi" w:hAnsiTheme="minorHAnsi" w:cstheme="minorHAnsi"/>
          <w:color w:val="auto"/>
          <w:sz w:val="24"/>
          <w:szCs w:val="24"/>
        </w:rPr>
        <w:t>minimis</w:t>
      </w:r>
      <w:proofErr w:type="spellEnd"/>
      <w:r w:rsidRPr="00FF1B64">
        <w:rPr>
          <w:rFonts w:asciiTheme="minorHAnsi" w:hAnsiTheme="minorHAnsi" w:cstheme="minorHAnsi"/>
          <w:color w:val="auto"/>
          <w:sz w:val="24"/>
          <w:szCs w:val="24"/>
        </w:rPr>
        <w:t xml:space="preserve">, w szczególności do: </w:t>
      </w:r>
    </w:p>
    <w:p w14:paraId="3AFA2153" w14:textId="42B69436" w:rsidR="00326232" w:rsidRPr="00FF1B64" w:rsidRDefault="00707619">
      <w:pPr>
        <w:numPr>
          <w:ilvl w:val="1"/>
          <w:numId w:val="23"/>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sporządzania i przedstawiania Prezesowi Urzędu Ochrony Konkurencji i Konsumentów sprawozdań o udzielonej pomocy publicznej, zgodnie z art. 32 ust. 1 ustawy z dnia  30 kwietnia 2004 r. o postępowaniu w sprawach dotyczących pomocy publicznej (Dz. U. z </w:t>
      </w:r>
      <w:r w:rsidR="00C61C68" w:rsidRPr="00FF1B64">
        <w:rPr>
          <w:rFonts w:asciiTheme="minorHAnsi" w:hAnsiTheme="minorHAnsi" w:cstheme="minorHAnsi"/>
          <w:color w:val="auto"/>
          <w:sz w:val="24"/>
          <w:szCs w:val="24"/>
        </w:rPr>
        <w:t xml:space="preserve">2018 </w:t>
      </w:r>
      <w:r w:rsidRPr="00FF1B64">
        <w:rPr>
          <w:rFonts w:asciiTheme="minorHAnsi" w:hAnsiTheme="minorHAnsi" w:cstheme="minorHAnsi"/>
          <w:color w:val="auto"/>
          <w:sz w:val="24"/>
          <w:szCs w:val="24"/>
        </w:rPr>
        <w:t xml:space="preserve">r., poz. </w:t>
      </w:r>
      <w:r w:rsidR="00C61C68" w:rsidRPr="00FF1B64">
        <w:rPr>
          <w:rFonts w:asciiTheme="minorHAnsi" w:hAnsiTheme="minorHAnsi" w:cstheme="minorHAnsi"/>
          <w:color w:val="auto"/>
          <w:sz w:val="24"/>
          <w:szCs w:val="24"/>
        </w:rPr>
        <w:t>362</w:t>
      </w:r>
      <w:r w:rsidR="00C42CDA" w:rsidRPr="00FF1B64">
        <w:rPr>
          <w:rFonts w:asciiTheme="minorHAnsi" w:hAnsiTheme="minorHAnsi" w:cstheme="minorHAnsi"/>
          <w:color w:val="auto"/>
          <w:sz w:val="24"/>
          <w:szCs w:val="24"/>
        </w:rPr>
        <w:t xml:space="preserve">, z </w:t>
      </w:r>
      <w:proofErr w:type="spellStart"/>
      <w:r w:rsidR="00C42CDA" w:rsidRPr="00FF1B64">
        <w:rPr>
          <w:rFonts w:asciiTheme="minorHAnsi" w:hAnsiTheme="minorHAnsi" w:cstheme="minorHAnsi"/>
          <w:color w:val="auto"/>
          <w:sz w:val="24"/>
          <w:szCs w:val="24"/>
        </w:rPr>
        <w:t>późn</w:t>
      </w:r>
      <w:proofErr w:type="spellEnd"/>
      <w:r w:rsidR="00C42CDA" w:rsidRPr="00FF1B64">
        <w:rPr>
          <w:rFonts w:asciiTheme="minorHAnsi" w:hAnsiTheme="minorHAnsi" w:cstheme="minorHAnsi"/>
          <w:color w:val="auto"/>
          <w:sz w:val="24"/>
          <w:szCs w:val="24"/>
        </w:rPr>
        <w:t>. zm.</w:t>
      </w:r>
      <w:r w:rsidR="00C61C68" w:rsidRPr="00FF1B64">
        <w:rPr>
          <w:rFonts w:asciiTheme="minorHAnsi" w:hAnsiTheme="minorHAnsi" w:cstheme="minorHAnsi"/>
          <w:color w:val="auto"/>
          <w:sz w:val="24"/>
          <w:szCs w:val="24"/>
        </w:rPr>
        <w:t>)</w:t>
      </w:r>
      <w:r w:rsidR="00D44D2F" w:rsidRPr="00FF1B64">
        <w:rPr>
          <w:rFonts w:asciiTheme="minorHAnsi" w:hAnsiTheme="minorHAnsi" w:cstheme="minorHAnsi"/>
          <w:color w:val="auto"/>
          <w:sz w:val="24"/>
          <w:szCs w:val="24"/>
        </w:rPr>
        <w:t>,</w:t>
      </w:r>
    </w:p>
    <w:p w14:paraId="28DD49B1" w14:textId="77777777" w:rsidR="00326232" w:rsidRPr="00FF1B64" w:rsidRDefault="00707619">
      <w:pPr>
        <w:numPr>
          <w:ilvl w:val="1"/>
          <w:numId w:val="23"/>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wydawania Beneficjentom pomocy zaświadczeń o pomocy de </w:t>
      </w:r>
      <w:proofErr w:type="spellStart"/>
      <w:r w:rsidRPr="00FF1B64">
        <w:rPr>
          <w:rFonts w:asciiTheme="minorHAnsi" w:hAnsiTheme="minorHAnsi" w:cstheme="minorHAnsi"/>
          <w:color w:val="auto"/>
          <w:sz w:val="24"/>
          <w:szCs w:val="24"/>
        </w:rPr>
        <w:t>minimis</w:t>
      </w:r>
      <w:proofErr w:type="spellEnd"/>
      <w:r w:rsidRPr="00FF1B64">
        <w:rPr>
          <w:rFonts w:asciiTheme="minorHAnsi" w:hAnsiTheme="minorHAnsi" w:cstheme="minorHAnsi"/>
          <w:color w:val="auto"/>
          <w:sz w:val="24"/>
          <w:szCs w:val="24"/>
        </w:rPr>
        <w:t xml:space="preserve">. </w:t>
      </w:r>
    </w:p>
    <w:p w14:paraId="09FE391C" w14:textId="312C693A" w:rsidR="00F1752E" w:rsidRPr="00FF1B64" w:rsidRDefault="00707619">
      <w:pPr>
        <w:numPr>
          <w:ilvl w:val="0"/>
          <w:numId w:val="23"/>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11171BCF" w14:textId="77777777" w:rsidR="005330AE" w:rsidRPr="00FF1B64" w:rsidRDefault="005330AE">
      <w:pPr>
        <w:spacing w:after="60" w:line="360" w:lineRule="auto"/>
        <w:ind w:left="10" w:right="-15" w:hanging="10"/>
        <w:jc w:val="left"/>
        <w:rPr>
          <w:rFonts w:asciiTheme="minorHAnsi" w:hAnsiTheme="minorHAnsi" w:cstheme="minorHAnsi"/>
          <w:b/>
          <w:color w:val="auto"/>
          <w:sz w:val="24"/>
          <w:szCs w:val="24"/>
        </w:rPr>
      </w:pPr>
    </w:p>
    <w:p w14:paraId="640B55DC"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Dokumentacja Projektu </w:t>
      </w:r>
    </w:p>
    <w:p w14:paraId="21E9BF5A"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20 </w:t>
      </w:r>
    </w:p>
    <w:p w14:paraId="1F5E9ECA" w14:textId="1FC23D24" w:rsidR="00326232" w:rsidRPr="00FF1B64" w:rsidRDefault="00707619">
      <w:pPr>
        <w:numPr>
          <w:ilvl w:val="0"/>
          <w:numId w:val="2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t>
      </w:r>
      <w:r w:rsidR="00EC66D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w Projekcie albo na należycie uzasadniony wniosek Komisji Europejskiej, o czym Beneficjent jest informowany pisemnie. </w:t>
      </w:r>
    </w:p>
    <w:p w14:paraId="0BFE5C9D" w14:textId="79B04958" w:rsidR="00326232" w:rsidRPr="00FF1B64" w:rsidRDefault="00707619">
      <w:pPr>
        <w:numPr>
          <w:ilvl w:val="0"/>
          <w:numId w:val="2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Dokumenty zawierające pomoc publiczną udzielaną przedsiębiorcom Beneficjent zobowiązuje się przechowywać przez 10 lat, licząc od dnia jej przyznania, w sposób zapewniający poufność</w:t>
      </w:r>
      <w:r w:rsidR="0089293B"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i bezpieczeństwo, o ile Projekt dotyczy pomocy publicznej. </w:t>
      </w:r>
    </w:p>
    <w:p w14:paraId="3833B379" w14:textId="77777777" w:rsidR="00326232" w:rsidRPr="00FF1B64" w:rsidRDefault="00707619">
      <w:pPr>
        <w:numPr>
          <w:ilvl w:val="0"/>
          <w:numId w:val="2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AFAA8CE" w:rsidR="00326232" w:rsidRPr="00FF1B64" w:rsidRDefault="00707619">
      <w:pPr>
        <w:numPr>
          <w:ilvl w:val="0"/>
          <w:numId w:val="2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w:t>
      </w:r>
      <w:r w:rsidR="00EC66D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o miejscu archiwizacji dokumentów związanych z realizowanym Projektem.  </w:t>
      </w:r>
    </w:p>
    <w:p w14:paraId="68A38FD0" w14:textId="77777777" w:rsidR="00326232" w:rsidRPr="00FF1B64" w:rsidRDefault="00707619">
      <w:pPr>
        <w:numPr>
          <w:ilvl w:val="0"/>
          <w:numId w:val="24"/>
        </w:numPr>
        <w:spacing w:after="60" w:line="360" w:lineRule="auto"/>
        <w:ind w:hanging="36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Pr="00FF1B64" w:rsidRDefault="00707619">
      <w:pPr>
        <w:pStyle w:val="Akapitzlist"/>
        <w:numPr>
          <w:ilvl w:val="0"/>
          <w:numId w:val="24"/>
        </w:numPr>
        <w:spacing w:after="60" w:line="360" w:lineRule="auto"/>
        <w:ind w:hanging="388"/>
        <w:rPr>
          <w:rFonts w:asciiTheme="minorHAnsi" w:hAnsiTheme="minorHAnsi" w:cstheme="minorHAnsi"/>
        </w:rPr>
      </w:pPr>
      <w:r w:rsidRPr="00FF1B64">
        <w:rPr>
          <w:rFonts w:asciiTheme="minorHAnsi" w:hAnsiTheme="minorHAnsi" w:cstheme="minorHAnsi"/>
        </w:rPr>
        <w:t xml:space="preserve">Postanowienia ust. 1-5 stosuje się także do Partnera/Partnerów, z zastrzeżeniem, że obowiązek informowania o miejscu przechowywania dokumentacji Projektu, w tym gromadzonej przez Partnera/Partnerów, dotyczy wyłącznie Beneficjenta. </w:t>
      </w:r>
    </w:p>
    <w:p w14:paraId="5EC22EEF" w14:textId="77777777" w:rsidR="00F433BC" w:rsidRPr="00FF1B64" w:rsidRDefault="00F433BC">
      <w:pPr>
        <w:spacing w:after="60" w:line="360" w:lineRule="auto"/>
        <w:ind w:left="10" w:right="-15" w:hanging="10"/>
        <w:jc w:val="left"/>
        <w:rPr>
          <w:rFonts w:asciiTheme="minorHAnsi" w:hAnsiTheme="minorHAnsi" w:cstheme="minorHAnsi"/>
          <w:b/>
          <w:color w:val="auto"/>
          <w:sz w:val="24"/>
          <w:szCs w:val="24"/>
        </w:rPr>
      </w:pPr>
    </w:p>
    <w:p w14:paraId="309A8719"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Kontrola i przekazywanie informacji </w:t>
      </w:r>
    </w:p>
    <w:p w14:paraId="333D95C3"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21 </w:t>
      </w:r>
    </w:p>
    <w:p w14:paraId="5CA71ED9" w14:textId="77777777" w:rsidR="00326232" w:rsidRPr="00FF1B64" w:rsidRDefault="00707619">
      <w:pPr>
        <w:numPr>
          <w:ilvl w:val="0"/>
          <w:numId w:val="25"/>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i Partner/Partnerzy zobowiązani są poddać się kontroli dokonywanej przez Instytucję Pośredniczącą oraz inne uprawnione podmioty w zakresie prawidłowości realizacji Projektu.  </w:t>
      </w:r>
    </w:p>
    <w:p w14:paraId="12574FD7" w14:textId="7AB2EB19" w:rsidR="00326232" w:rsidRPr="00FF1B64" w:rsidRDefault="00707619">
      <w:pPr>
        <w:numPr>
          <w:ilvl w:val="0"/>
          <w:numId w:val="25"/>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Kontrola może zostać przeprowadzona zarówno w siedzibie Beneficjenta, w siedzibie podmiotu, o którym mowa w § 3 ust. 5, w siedzibie Partnera/Partnerów, jak i w miejscu realizacji Projektu, przy czym niektóre czynności kontrolne mogą być prowadzone </w:t>
      </w:r>
      <w:r w:rsidR="00EC66D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w siedzibie podmiotu kontrolującego na podstawie danych i dokumentów zamieszczonych w SL2014 i innych dokumentów przekazywanych przez Beneficjenta lub Partnera/Partnerów, w terminie, o którym mowa w ust. 3. </w:t>
      </w:r>
    </w:p>
    <w:p w14:paraId="3A9E98E3" w14:textId="77777777" w:rsidR="00326232" w:rsidRPr="00FF1B64" w:rsidRDefault="00707619">
      <w:pPr>
        <w:numPr>
          <w:ilvl w:val="0"/>
          <w:numId w:val="25"/>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15C15A0" w14:textId="3032E040" w:rsidR="00326232" w:rsidRPr="00FF1B64" w:rsidRDefault="007C7947">
      <w:pPr>
        <w:numPr>
          <w:ilvl w:val="0"/>
          <w:numId w:val="25"/>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Ustalenia podmiotów, o których mowa w ust. 1, mogą prowadzić do stwierdzenia wydatków niekwalifikowalnych</w:t>
      </w:r>
      <w:r w:rsidRPr="00FF1B64">
        <w:rPr>
          <w:rFonts w:asciiTheme="minorHAnsi" w:hAnsiTheme="minorHAnsi" w:cstheme="minorHAnsi"/>
          <w:color w:val="FF0000"/>
          <w:sz w:val="24"/>
          <w:szCs w:val="24"/>
        </w:rPr>
        <w:t xml:space="preserve"> </w:t>
      </w:r>
      <w:r w:rsidRPr="00FF1B64">
        <w:rPr>
          <w:rFonts w:asciiTheme="minorHAnsi" w:hAnsiTheme="minorHAnsi" w:cstheme="minorHAnsi"/>
          <w:color w:val="auto"/>
          <w:sz w:val="24"/>
          <w:szCs w:val="24"/>
        </w:rPr>
        <w:t>w ramach Projektu</w:t>
      </w:r>
      <w:r w:rsidR="00CE56A0" w:rsidRPr="00FF1B64">
        <w:rPr>
          <w:rFonts w:asciiTheme="minorHAnsi" w:hAnsiTheme="minorHAnsi" w:cstheme="minorHAnsi"/>
          <w:color w:val="auto"/>
          <w:sz w:val="24"/>
          <w:szCs w:val="24"/>
        </w:rPr>
        <w:t>.</w:t>
      </w:r>
    </w:p>
    <w:p w14:paraId="74B6A12B" w14:textId="2AD1BE49" w:rsidR="00326232" w:rsidRPr="00FF1B64" w:rsidRDefault="007C7947">
      <w:pPr>
        <w:numPr>
          <w:ilvl w:val="0"/>
          <w:numId w:val="25"/>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wyniku kontroli wydawane są zalecenia pokontrolne. Beneficjent/Partnerzy zobowiązani są do podjęcia działań naprawczych wskazanych w zaleceniach pokontrolnych i w określonym w nich terminie</w:t>
      </w:r>
      <w:r w:rsidR="00EC66D2" w:rsidRPr="00FF1B64">
        <w:rPr>
          <w:rFonts w:asciiTheme="minorHAnsi" w:hAnsiTheme="minorHAnsi" w:cstheme="minorHAnsi"/>
          <w:color w:val="auto"/>
          <w:sz w:val="24"/>
          <w:szCs w:val="24"/>
        </w:rPr>
        <w:t>.</w:t>
      </w:r>
      <w:r w:rsidR="00707619" w:rsidRPr="00FF1B64">
        <w:rPr>
          <w:rFonts w:asciiTheme="minorHAnsi" w:hAnsiTheme="minorHAnsi" w:cstheme="minorHAnsi"/>
          <w:color w:val="auto"/>
          <w:sz w:val="24"/>
          <w:szCs w:val="24"/>
        </w:rPr>
        <w:t xml:space="preserve"> </w:t>
      </w:r>
    </w:p>
    <w:p w14:paraId="1D51ED2D" w14:textId="4B7DB17D" w:rsidR="00326232" w:rsidRPr="00FF1B64" w:rsidRDefault="00707619">
      <w:pPr>
        <w:numPr>
          <w:ilvl w:val="0"/>
          <w:numId w:val="25"/>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zobowiązany jest do przekazywania Instytucji Pośredniczącej informacji </w:t>
      </w:r>
      <w:r w:rsidR="00EC66D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o wynikach  kontroli i audytów, przeprowadzonych w ramach realizacji Projektu przez uprawnione instytucje, w terminie 14 dni od daty otrzymania dokumentu stwierdzającego ustalenia kontroli.  </w:t>
      </w:r>
    </w:p>
    <w:p w14:paraId="6B04A93E" w14:textId="0EE7FDD4" w:rsidR="00326232" w:rsidRPr="00FF1B64" w:rsidRDefault="00707619">
      <w:pPr>
        <w:numPr>
          <w:ilvl w:val="0"/>
          <w:numId w:val="25"/>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zobowiązany jest do niezwłocznego przekazywania do Instytucji Pośredniczącej  powziętych przez siebie informacji o postępowaniach prowadzonych przez organy ścigania oraz</w:t>
      </w:r>
      <w:r w:rsidR="00F15BDB"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Urząd Ochrony Konkurencji i Konsumentów. </w:t>
      </w:r>
    </w:p>
    <w:p w14:paraId="2CDD9DD2" w14:textId="77777777" w:rsidR="00326232" w:rsidRPr="00FF1B64" w:rsidRDefault="00707619">
      <w:pPr>
        <w:numPr>
          <w:ilvl w:val="0"/>
          <w:numId w:val="25"/>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Szczegółowe zasady dotyczące kontroli określają </w:t>
      </w:r>
      <w:r w:rsidRPr="00FF1B64">
        <w:rPr>
          <w:rFonts w:asciiTheme="minorHAnsi" w:hAnsiTheme="minorHAnsi" w:cstheme="minorHAnsi"/>
          <w:i/>
          <w:color w:val="auto"/>
          <w:sz w:val="24"/>
          <w:szCs w:val="24"/>
        </w:rPr>
        <w:t>Wytyczne w zakresie kontroli realizacji  programów operacyjnych na lata 2014-2020</w:t>
      </w:r>
      <w:r w:rsidRPr="00FF1B64">
        <w:rPr>
          <w:rFonts w:asciiTheme="minorHAnsi" w:hAnsiTheme="minorHAnsi" w:cstheme="minorHAnsi"/>
          <w:color w:val="auto"/>
          <w:sz w:val="24"/>
          <w:szCs w:val="24"/>
        </w:rPr>
        <w:t xml:space="preserve"> dostępne na stronie internetowej Instytucji Pośredniczącej. </w:t>
      </w:r>
    </w:p>
    <w:p w14:paraId="4CFC4327" w14:textId="77777777" w:rsidR="00326232" w:rsidRPr="00FF1B64" w:rsidRDefault="00707619">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04A8FC0C"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22 </w:t>
      </w:r>
    </w:p>
    <w:p w14:paraId="76B8CEF8" w14:textId="77777777" w:rsidR="00E542E4" w:rsidRPr="00FF1B64" w:rsidRDefault="00E542E4">
      <w:pPr>
        <w:numPr>
          <w:ilvl w:val="0"/>
          <w:numId w:val="2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zobowiązany jest do przedstawiania na wezwanie Instytucji Pośredniczącej wszelkich informacji i wyjaśnień związanych z realizacją Projektu, w terminie określonym w wezwaniu. </w:t>
      </w:r>
    </w:p>
    <w:p w14:paraId="2AE905FE" w14:textId="45C2A628" w:rsidR="00E542E4" w:rsidRPr="00FF1B64" w:rsidRDefault="00E542E4">
      <w:pPr>
        <w:numPr>
          <w:ilvl w:val="0"/>
          <w:numId w:val="2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Postanowienia ust. 1 stosuje się w okresie realizacji Projektu, o którym</w:t>
      </w:r>
      <w:r w:rsidR="00EC66D2" w:rsidRPr="00FF1B64">
        <w:rPr>
          <w:rFonts w:asciiTheme="minorHAnsi" w:hAnsiTheme="minorHAnsi" w:cstheme="minorHAnsi"/>
          <w:color w:val="auto"/>
          <w:sz w:val="24"/>
          <w:szCs w:val="24"/>
        </w:rPr>
        <w:t xml:space="preserve"> mowa w § 3 ust. 1 oraz </w:t>
      </w:r>
      <w:r w:rsidRPr="00FF1B64">
        <w:rPr>
          <w:rFonts w:asciiTheme="minorHAnsi" w:hAnsiTheme="minorHAnsi" w:cstheme="minorHAnsi"/>
          <w:color w:val="auto"/>
          <w:sz w:val="24"/>
          <w:szCs w:val="24"/>
        </w:rPr>
        <w:t xml:space="preserve">w okresie wskazanym w § 20 ust. 1 i 2. </w:t>
      </w:r>
    </w:p>
    <w:p w14:paraId="4897AB87" w14:textId="7B413502" w:rsidR="00E542E4" w:rsidRPr="001C4504" w:rsidRDefault="007C7947" w:rsidP="00B664EC">
      <w:pPr>
        <w:numPr>
          <w:ilvl w:val="0"/>
          <w:numId w:val="26"/>
        </w:numPr>
        <w:spacing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hyperlink r:id="rId11" w:history="1">
        <w:r w:rsidR="00AB3405" w:rsidRPr="00B664EC">
          <w:rPr>
            <w:rStyle w:val="Hipercze"/>
            <w:rFonts w:asciiTheme="minorHAnsi" w:hAnsiTheme="minorHAnsi" w:cstheme="minorHAnsi"/>
            <w:sz w:val="24"/>
            <w:szCs w:val="24"/>
            <w:u w:color="0000FF"/>
          </w:rPr>
          <w:t>harmonogramy@wup.opole.pl</w:t>
        </w:r>
        <w:r w:rsidR="00AB3405" w:rsidRPr="00FF1B64">
          <w:rPr>
            <w:rStyle w:val="Hipercze"/>
            <w:rFonts w:asciiTheme="minorHAnsi" w:hAnsiTheme="minorHAnsi" w:cstheme="minorHAnsi"/>
            <w:sz w:val="24"/>
            <w:szCs w:val="24"/>
          </w:rPr>
          <w:t>.</w:t>
        </w:r>
        <w:r w:rsidR="00AB3405" w:rsidRPr="00FF1B64">
          <w:rPr>
            <w:rStyle w:val="Hipercze"/>
            <w:rFonts w:asciiTheme="minorHAnsi" w:hAnsiTheme="minorHAnsi" w:cstheme="minorHAnsi"/>
            <w:color w:val="auto"/>
            <w:sz w:val="24"/>
            <w:szCs w:val="24"/>
            <w:u w:val="none"/>
          </w:rPr>
          <w:t xml:space="preserve"> W</w:t>
        </w:r>
      </w:hyperlink>
      <w:r w:rsidR="00704558" w:rsidRPr="00FF1B64">
        <w:rPr>
          <w:rFonts w:asciiTheme="minorHAnsi" w:hAnsiTheme="minorHAnsi" w:cstheme="minorHAnsi"/>
          <w:color w:val="auto"/>
          <w:sz w:val="24"/>
          <w:szCs w:val="24"/>
        </w:rPr>
        <w:t xml:space="preserve"> przypadku zmiany Harmonog</w:t>
      </w:r>
      <w:r w:rsidR="00704558" w:rsidRPr="006A6DF4">
        <w:rPr>
          <w:rFonts w:asciiTheme="minorHAnsi" w:hAnsiTheme="minorHAnsi" w:cstheme="minorHAnsi"/>
          <w:color w:val="auto"/>
          <w:sz w:val="24"/>
          <w:szCs w:val="24"/>
        </w:rPr>
        <w:t>ramu wsparcia należy niezwłocznie przesłać jego aktualizację do Instytucji Pośredniczącej.</w:t>
      </w:r>
      <w:r w:rsidR="00AB3405" w:rsidRPr="006A6DF4">
        <w:rPr>
          <w:rFonts w:asciiTheme="minorHAnsi" w:hAnsiTheme="minorHAnsi" w:cstheme="minorHAnsi"/>
          <w:color w:val="auto"/>
          <w:sz w:val="24"/>
          <w:szCs w:val="24"/>
        </w:rPr>
        <w:t xml:space="preserve"> </w:t>
      </w:r>
    </w:p>
    <w:p w14:paraId="7D9C341A" w14:textId="77777777" w:rsidR="00E542E4" w:rsidRPr="00FF1B64" w:rsidRDefault="00E542E4" w:rsidP="009C6117">
      <w:pPr>
        <w:numPr>
          <w:ilvl w:val="0"/>
          <w:numId w:val="26"/>
        </w:numPr>
        <w:spacing w:after="60" w:line="360" w:lineRule="auto"/>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w:t>
      </w:r>
      <w:r w:rsidRPr="009C6117">
        <w:rPr>
          <w:rFonts w:asciiTheme="minorHAnsi" w:hAnsiTheme="minorHAnsi" w:cstheme="minorHAnsi"/>
          <w:color w:val="auto"/>
          <w:sz w:val="24"/>
          <w:szCs w:val="24"/>
        </w:rPr>
        <w:t xml:space="preserve">badania ewaluacyjnego. </w:t>
      </w:r>
    </w:p>
    <w:p w14:paraId="04B78D0C" w14:textId="6F100CD4" w:rsidR="00326232" w:rsidRDefault="00326232">
      <w:pPr>
        <w:spacing w:after="60" w:line="360" w:lineRule="auto"/>
        <w:ind w:left="10" w:firstLine="0"/>
        <w:jc w:val="left"/>
        <w:rPr>
          <w:rFonts w:asciiTheme="minorHAnsi" w:hAnsiTheme="minorHAnsi" w:cstheme="minorHAnsi"/>
          <w:color w:val="auto"/>
          <w:sz w:val="24"/>
          <w:szCs w:val="24"/>
        </w:rPr>
      </w:pPr>
    </w:p>
    <w:p w14:paraId="55C91FDE" w14:textId="1FD8756C" w:rsidR="00A459D4" w:rsidRDefault="00A459D4">
      <w:pPr>
        <w:spacing w:after="60" w:line="360" w:lineRule="auto"/>
        <w:ind w:left="10" w:firstLine="0"/>
        <w:jc w:val="left"/>
        <w:rPr>
          <w:rFonts w:asciiTheme="minorHAnsi" w:hAnsiTheme="minorHAnsi" w:cstheme="minorHAnsi"/>
          <w:color w:val="auto"/>
          <w:sz w:val="24"/>
          <w:szCs w:val="24"/>
        </w:rPr>
      </w:pPr>
    </w:p>
    <w:p w14:paraId="4E1D67AE" w14:textId="77777777" w:rsidR="00A459D4" w:rsidRPr="00FF1B64" w:rsidRDefault="00A459D4">
      <w:pPr>
        <w:spacing w:after="60" w:line="360" w:lineRule="auto"/>
        <w:ind w:left="10" w:firstLine="0"/>
        <w:jc w:val="left"/>
        <w:rPr>
          <w:rFonts w:asciiTheme="minorHAnsi" w:hAnsiTheme="minorHAnsi" w:cstheme="minorHAnsi"/>
          <w:color w:val="auto"/>
          <w:sz w:val="24"/>
          <w:szCs w:val="24"/>
        </w:rPr>
      </w:pPr>
    </w:p>
    <w:p w14:paraId="10AAAEB9"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Udzielanie zamówień w ramach Projektu </w:t>
      </w:r>
    </w:p>
    <w:p w14:paraId="7EFDACDF"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23 </w:t>
      </w:r>
    </w:p>
    <w:p w14:paraId="2B727994" w14:textId="2DBD0C15" w:rsidR="00E542E4" w:rsidRPr="00FF1B64" w:rsidRDefault="00E542E4">
      <w:pPr>
        <w:numPr>
          <w:ilvl w:val="0"/>
          <w:numId w:val="27"/>
        </w:numPr>
        <w:spacing w:after="60" w:line="360" w:lineRule="auto"/>
        <w:ind w:hanging="406"/>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zobowiązany jest do udzielenia zamówień w ramach Projektu zgodnie z</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warunka</w:t>
      </w:r>
      <w:r w:rsidR="000B527A" w:rsidRPr="00FF1B64">
        <w:rPr>
          <w:rFonts w:asciiTheme="minorHAnsi" w:hAnsiTheme="minorHAnsi" w:cstheme="minorHAnsi"/>
          <w:color w:val="auto"/>
          <w:sz w:val="24"/>
          <w:szCs w:val="24"/>
        </w:rPr>
        <w:t>mi określonymi</w:t>
      </w:r>
      <w:r w:rsidRPr="00FF1B64">
        <w:rPr>
          <w:rFonts w:asciiTheme="minorHAnsi" w:hAnsiTheme="minorHAnsi" w:cstheme="minorHAnsi"/>
          <w:color w:val="auto"/>
          <w:sz w:val="24"/>
          <w:szCs w:val="24"/>
        </w:rPr>
        <w:t xml:space="preserve"> w wersji Wytycznych, o których mowa w</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1 pkt 16 obowiązującej na dzień poniesienia</w:t>
      </w:r>
      <w:r w:rsidR="00EC66D2" w:rsidRPr="00FF1B64">
        <w:rPr>
          <w:rFonts w:asciiTheme="minorHAnsi" w:hAnsiTheme="minorHAnsi" w:cstheme="minorHAnsi"/>
          <w:color w:val="auto"/>
          <w:sz w:val="24"/>
          <w:szCs w:val="24"/>
        </w:rPr>
        <w:t xml:space="preserve"> wydatku lub na dzień wszczęcia </w:t>
      </w:r>
      <w:r w:rsidRPr="00FF1B64">
        <w:rPr>
          <w:rFonts w:asciiTheme="minorHAnsi" w:hAnsiTheme="minorHAnsi" w:cstheme="minorHAnsi"/>
          <w:color w:val="auto"/>
          <w:sz w:val="24"/>
          <w:szCs w:val="24"/>
        </w:rPr>
        <w:t xml:space="preserve">postępowania, które zakończyło się podpisaniem umowy.  </w:t>
      </w:r>
    </w:p>
    <w:p w14:paraId="61AEE839" w14:textId="261FF1A6" w:rsidR="00E542E4" w:rsidRPr="00FF1B64" w:rsidRDefault="00E542E4">
      <w:pPr>
        <w:numPr>
          <w:ilvl w:val="0"/>
          <w:numId w:val="27"/>
        </w:numPr>
        <w:spacing w:after="60" w:line="360" w:lineRule="auto"/>
        <w:ind w:hanging="406"/>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zobowiązany jest uwzględniać aspekty społeczne, o których mowa </w:t>
      </w:r>
      <w:r w:rsidR="00EC66D2" w:rsidRPr="00FF1B64">
        <w:rPr>
          <w:rFonts w:asciiTheme="minorHAnsi" w:hAnsiTheme="minorHAnsi" w:cstheme="minorHAnsi"/>
          <w:color w:val="auto"/>
          <w:sz w:val="24"/>
          <w:szCs w:val="24"/>
        </w:rPr>
        <w:br/>
      </w:r>
      <w:r w:rsidR="007A6387" w:rsidRPr="00FF1B64">
        <w:rPr>
          <w:rFonts w:asciiTheme="minorHAnsi" w:hAnsiTheme="minorHAnsi" w:cstheme="minorHAnsi"/>
          <w:color w:val="auto"/>
          <w:sz w:val="24"/>
          <w:szCs w:val="24"/>
        </w:rPr>
        <w:t>w podrozdziale 6.5 pkt 3</w:t>
      </w:r>
      <w:r w:rsidRPr="00FF1B64">
        <w:rPr>
          <w:rFonts w:asciiTheme="minorHAnsi" w:hAnsiTheme="minorHAnsi" w:cstheme="minorHAnsi"/>
          <w:color w:val="auto"/>
          <w:sz w:val="24"/>
          <w:szCs w:val="24"/>
        </w:rPr>
        <w:t xml:space="preserve"> w/w Wytycznych przy udzielaniu zamówień, których przedmiotem są usługi cateringowe lub dostawa materiałów promocyjnych, </w:t>
      </w:r>
      <w:r w:rsidR="00EC66D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w przypadku, gdy zgodnie z ust. 1 jest jednocześnie zobowiązany stosować do nich zasadę konkurencyjności.</w:t>
      </w:r>
    </w:p>
    <w:p w14:paraId="0E0FBB29" w14:textId="494AC710" w:rsidR="00E542E4" w:rsidRPr="00FF1B64" w:rsidRDefault="00E542E4">
      <w:pPr>
        <w:numPr>
          <w:ilvl w:val="0"/>
          <w:numId w:val="27"/>
        </w:numPr>
        <w:tabs>
          <w:tab w:val="left" w:pos="0"/>
        </w:tabs>
        <w:suppressAutoHyphens/>
        <w:spacing w:after="60" w:line="360" w:lineRule="auto"/>
        <w:ind w:hanging="406"/>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wydatków  o wartości poniżej 20 tys. zł netto Beneficjent </w:t>
      </w:r>
      <w:r w:rsidR="006718FD" w:rsidRPr="00FF1B64">
        <w:rPr>
          <w:rFonts w:asciiTheme="minorHAnsi" w:hAnsiTheme="minorHAnsi" w:cstheme="minorHAnsi"/>
          <w:color w:val="auto"/>
          <w:sz w:val="24"/>
          <w:szCs w:val="24"/>
        </w:rPr>
        <w:t xml:space="preserve">zapewnia, że wydatek został poniesiony </w:t>
      </w:r>
      <w:r w:rsidRPr="00FF1B64">
        <w:rPr>
          <w:rFonts w:asciiTheme="minorHAnsi" w:hAnsiTheme="minorHAnsi" w:cstheme="minorHAnsi"/>
          <w:color w:val="auto"/>
          <w:sz w:val="24"/>
          <w:szCs w:val="24"/>
        </w:rPr>
        <w:t xml:space="preserve">w sposób przejrzysty, racjonalny i efektywny, </w:t>
      </w:r>
      <w:r w:rsidR="00EC66D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z zachowaniem zasad uzyskiwania najlepszych efektów z danych nakładów.</w:t>
      </w:r>
    </w:p>
    <w:p w14:paraId="0C8BCF51" w14:textId="0EA49C42" w:rsidR="00E542E4" w:rsidRPr="00FF1B64" w:rsidRDefault="00E542E4">
      <w:pPr>
        <w:numPr>
          <w:ilvl w:val="0"/>
          <w:numId w:val="27"/>
        </w:numPr>
        <w:spacing w:after="60" w:line="360" w:lineRule="auto"/>
        <w:ind w:hanging="406"/>
        <w:jc w:val="left"/>
        <w:rPr>
          <w:rFonts w:asciiTheme="minorHAnsi" w:hAnsiTheme="minorHAnsi" w:cstheme="minorHAnsi"/>
          <w:b/>
          <w:strike/>
          <w:color w:val="auto"/>
          <w:sz w:val="24"/>
          <w:szCs w:val="24"/>
        </w:rPr>
      </w:pPr>
      <w:r w:rsidRPr="00FF1B64">
        <w:rPr>
          <w:rFonts w:asciiTheme="minorHAnsi" w:hAnsiTheme="minorHAnsi" w:cstheme="minorHAnsi"/>
          <w:color w:val="auto"/>
          <w:sz w:val="24"/>
          <w:szCs w:val="24"/>
        </w:rPr>
        <w:t>Instytucja Pośrednicząca, w przypadku stwierdzenia naruszenia przez Beneficjenta zasad określonych w Wytycznych, o których mowa w § 1 pkt 16, dokonuje korekt finansowych, zgodnie z Wytycznymi, o których mowa w art. 5 ust. 1 pkt 7 ustawy wdrożeniowej oraz rozporządzeniem, wydanym na podstawie art. 24 ust. 13 ustawy wdrożeniowej.</w:t>
      </w:r>
      <w:r w:rsidR="006718FD" w:rsidRPr="00FF1B64">
        <w:rPr>
          <w:rFonts w:asciiTheme="minorHAnsi" w:hAnsiTheme="minorHAnsi" w:cstheme="minorHAnsi"/>
          <w:color w:val="auto"/>
          <w:sz w:val="24"/>
          <w:szCs w:val="24"/>
        </w:rPr>
        <w:t xml:space="preserve"> Korekty obejmują całość wydatku poniesionego z naruszeniem ww. zasad w części odpowiadającej kwocie </w:t>
      </w:r>
      <w:r w:rsidR="00C81668" w:rsidRPr="00FF1B64">
        <w:rPr>
          <w:rFonts w:asciiTheme="minorHAnsi" w:hAnsiTheme="minorHAnsi" w:cstheme="minorHAnsi"/>
          <w:color w:val="auto"/>
          <w:sz w:val="24"/>
          <w:szCs w:val="24"/>
        </w:rPr>
        <w:t>unijnej, jak i krajowej dofinansowania</w:t>
      </w:r>
      <w:r w:rsidR="006718FD" w:rsidRPr="00FF1B64">
        <w:rPr>
          <w:rFonts w:asciiTheme="minorHAnsi" w:hAnsiTheme="minorHAnsi" w:cstheme="minorHAnsi"/>
          <w:color w:val="auto"/>
          <w:sz w:val="24"/>
          <w:szCs w:val="24"/>
        </w:rPr>
        <w:t>.</w:t>
      </w:r>
    </w:p>
    <w:p w14:paraId="6A9D0B79" w14:textId="5798CE7F" w:rsidR="00E542E4" w:rsidRPr="00FF1B64" w:rsidRDefault="00E542E4">
      <w:pPr>
        <w:numPr>
          <w:ilvl w:val="0"/>
          <w:numId w:val="27"/>
        </w:numPr>
        <w:spacing w:after="60" w:line="360" w:lineRule="auto"/>
        <w:ind w:hanging="406"/>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Instytucja Pośrednicząca, w przypadku stwierdzenia naruszenia przez Beneficjenta zasad określonych w ust. 1-3, może uznać wydatki związane z udzielonym zamówieniem </w:t>
      </w:r>
      <w:r w:rsidR="00EC66D2"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w całości lub części za niekwalifikowalne. </w:t>
      </w:r>
    </w:p>
    <w:p w14:paraId="14CD6268" w14:textId="71AB4035" w:rsidR="002B71CC" w:rsidRPr="004C4061" w:rsidRDefault="002B71CC">
      <w:pPr>
        <w:numPr>
          <w:ilvl w:val="0"/>
          <w:numId w:val="27"/>
        </w:numPr>
        <w:tabs>
          <w:tab w:val="left" w:pos="0"/>
        </w:tabs>
        <w:suppressAutoHyphens/>
        <w:spacing w:after="60" w:line="360" w:lineRule="auto"/>
        <w:ind w:left="425" w:hanging="357"/>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Jeżeli w wyniku analizy rynku i uwarunkowań  związanych z realizacją zamówienia Beneficjent uzna, że w odniesieniu do danego zamówienia nie ma możliwości zastosowania aspektu społecznego, to w takim wypadku jeszcze przed wszczęciem postępowania o udzielenie zamówienia publicznego może zwrócić się na piśmie do Instytucji </w:t>
      </w:r>
      <w:r w:rsidR="001D65F7" w:rsidRPr="004C4061">
        <w:rPr>
          <w:rFonts w:asciiTheme="minorHAnsi" w:hAnsiTheme="minorHAnsi" w:cstheme="minorHAnsi"/>
          <w:color w:val="auto"/>
          <w:sz w:val="24"/>
          <w:szCs w:val="24"/>
        </w:rPr>
        <w:t>Pośredniczącej</w:t>
      </w:r>
      <w:r w:rsidRPr="004C4061">
        <w:rPr>
          <w:rFonts w:asciiTheme="minorHAnsi" w:hAnsiTheme="minorHAnsi" w:cstheme="minorHAnsi"/>
          <w:color w:val="auto"/>
          <w:sz w:val="24"/>
          <w:szCs w:val="24"/>
        </w:rPr>
        <w:t xml:space="preserve"> o wyrażenie zgody na odstąpienie od obowiązku zastosowania aspektu społecznego przy realizacji tego zamówienia. W sytuacji, o której mowa w zdaniu poprzednim, Beneficjent będzie mógł odstąpić od obowiązku zastosowania aspektu społecznego tylko w wypadku, gdy otrzyma na to pisemną zgodę </w:t>
      </w:r>
      <w:r w:rsidR="001D65F7" w:rsidRPr="004C4061">
        <w:rPr>
          <w:rFonts w:asciiTheme="minorHAnsi" w:hAnsiTheme="minorHAnsi" w:cstheme="minorHAnsi"/>
          <w:color w:val="auto"/>
          <w:sz w:val="24"/>
          <w:szCs w:val="24"/>
        </w:rPr>
        <w:t>Instytucji Pośredniczącej</w:t>
      </w:r>
      <w:r w:rsidRPr="004C4061">
        <w:rPr>
          <w:rFonts w:asciiTheme="minorHAnsi" w:hAnsiTheme="minorHAnsi" w:cstheme="minorHAnsi"/>
          <w:color w:val="auto"/>
          <w:sz w:val="24"/>
          <w:szCs w:val="24"/>
        </w:rPr>
        <w:t>.</w:t>
      </w:r>
    </w:p>
    <w:p w14:paraId="25CE11E0" w14:textId="7B6604F9" w:rsidR="00E542E4" w:rsidRPr="006A6DF4" w:rsidRDefault="001D65F7">
      <w:pPr>
        <w:numPr>
          <w:ilvl w:val="0"/>
          <w:numId w:val="27"/>
        </w:numPr>
        <w:spacing w:after="60" w:line="360" w:lineRule="auto"/>
        <w:ind w:hanging="406"/>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Postanowienia ust. 1-6</w:t>
      </w:r>
      <w:r w:rsidR="00E542E4" w:rsidRPr="00FF1B64">
        <w:rPr>
          <w:rFonts w:asciiTheme="minorHAnsi" w:hAnsiTheme="minorHAnsi" w:cstheme="minorHAnsi"/>
          <w:color w:val="auto"/>
          <w:sz w:val="24"/>
          <w:szCs w:val="24"/>
        </w:rPr>
        <w:t xml:space="preserve"> stosuje się także do Partnerów.  </w:t>
      </w:r>
    </w:p>
    <w:p w14:paraId="519EFE93" w14:textId="77777777" w:rsidR="00AF4D38" w:rsidRPr="006A6DF4" w:rsidRDefault="00AF4D38">
      <w:pPr>
        <w:spacing w:after="60" w:line="360" w:lineRule="auto"/>
        <w:ind w:left="444" w:firstLine="0"/>
        <w:jc w:val="left"/>
        <w:rPr>
          <w:rFonts w:asciiTheme="minorHAnsi" w:hAnsiTheme="minorHAnsi" w:cstheme="minorHAnsi"/>
          <w:color w:val="auto"/>
          <w:sz w:val="24"/>
          <w:szCs w:val="24"/>
        </w:rPr>
      </w:pPr>
    </w:p>
    <w:p w14:paraId="55AB515B" w14:textId="5B99304E" w:rsidR="00326232" w:rsidRPr="001C4504" w:rsidRDefault="00707619">
      <w:pPr>
        <w:spacing w:after="60" w:line="360" w:lineRule="auto"/>
        <w:ind w:left="444" w:hanging="444"/>
        <w:jc w:val="left"/>
        <w:rPr>
          <w:rFonts w:asciiTheme="minorHAnsi" w:hAnsiTheme="minorHAnsi" w:cstheme="minorHAnsi"/>
          <w:b/>
          <w:color w:val="auto"/>
          <w:sz w:val="24"/>
          <w:szCs w:val="24"/>
        </w:rPr>
      </w:pPr>
      <w:r w:rsidRPr="006A6DF4">
        <w:rPr>
          <w:rFonts w:asciiTheme="minorHAnsi" w:hAnsiTheme="minorHAnsi" w:cstheme="minorHAnsi"/>
          <w:b/>
          <w:color w:val="auto"/>
          <w:sz w:val="24"/>
          <w:szCs w:val="24"/>
        </w:rPr>
        <w:t xml:space="preserve">Ochrona danych osobowych </w:t>
      </w:r>
    </w:p>
    <w:p w14:paraId="285CE721" w14:textId="77777777" w:rsidR="00326232" w:rsidRPr="00B664EC" w:rsidRDefault="00707619">
      <w:pPr>
        <w:spacing w:after="60" w:line="360" w:lineRule="auto"/>
        <w:ind w:left="10" w:right="-15" w:hanging="10"/>
        <w:jc w:val="left"/>
        <w:rPr>
          <w:rFonts w:asciiTheme="minorHAnsi" w:hAnsiTheme="minorHAnsi" w:cstheme="minorHAnsi"/>
          <w:b/>
          <w:color w:val="auto"/>
          <w:sz w:val="24"/>
          <w:szCs w:val="24"/>
        </w:rPr>
      </w:pPr>
      <w:r w:rsidRPr="00B664EC">
        <w:rPr>
          <w:rFonts w:asciiTheme="minorHAnsi" w:hAnsiTheme="minorHAnsi" w:cstheme="minorHAnsi"/>
          <w:b/>
          <w:color w:val="auto"/>
          <w:sz w:val="24"/>
          <w:szCs w:val="24"/>
        </w:rPr>
        <w:t xml:space="preserve">§ 24 </w:t>
      </w:r>
    </w:p>
    <w:p w14:paraId="4912414D"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 xml:space="preserve">Na podstawie: </w:t>
      </w:r>
    </w:p>
    <w:p w14:paraId="5C5FFB44" w14:textId="010662AD" w:rsidR="00BD4A6D" w:rsidRPr="00FF1B64" w:rsidRDefault="00BD4A6D">
      <w:pPr>
        <w:spacing w:after="60" w:line="360" w:lineRule="auto"/>
        <w:ind w:left="426" w:right="-15"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1) Porozumienia w sprawie powierzenia przetwarzania danych osobowych w ramach realizacji Regionalnego Programu Operacyjnego Województwa Opolskiego na lata 2014-2020, zawartego pomiędzy Marszałkiem Województwa Opolskiego a Wojewódzkim Urzędem Pracy z dnia 11 marca 2015 r. </w:t>
      </w:r>
      <w:r w:rsidR="00834873" w:rsidRPr="00FF1B64">
        <w:rPr>
          <w:rFonts w:asciiTheme="minorHAnsi" w:hAnsiTheme="minorHAnsi" w:cstheme="minorHAnsi"/>
          <w:color w:val="auto"/>
          <w:sz w:val="24"/>
          <w:szCs w:val="24"/>
        </w:rPr>
        <w:t xml:space="preserve">z późniejszymi aneksami </w:t>
      </w:r>
      <w:r w:rsidRPr="00FF1B64">
        <w:rPr>
          <w:rFonts w:asciiTheme="minorHAnsi" w:hAnsiTheme="minorHAnsi" w:cstheme="minorHAnsi"/>
          <w:color w:val="auto"/>
          <w:sz w:val="24"/>
          <w:szCs w:val="24"/>
        </w:rPr>
        <w:t>(zbiór danych osobowych o nazwie: UMWO-DPO-SYZYF),</w:t>
      </w:r>
    </w:p>
    <w:p w14:paraId="693746CD" w14:textId="1E6FDE68" w:rsidR="00BD4A6D" w:rsidRPr="00FF1B64" w:rsidRDefault="00BD4A6D">
      <w:pPr>
        <w:spacing w:after="60" w:line="360" w:lineRule="auto"/>
        <w:ind w:left="426" w:right="-15"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2) Porozumienia w sprawie powierzenia przetwarzania danych osobowych 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w:t>
      </w:r>
      <w:r w:rsidR="00834873" w:rsidRPr="00FF1B64">
        <w:rPr>
          <w:rFonts w:asciiTheme="minorHAnsi" w:hAnsiTheme="minorHAnsi" w:cstheme="minorHAnsi"/>
          <w:color w:val="auto"/>
          <w:sz w:val="24"/>
          <w:szCs w:val="24"/>
        </w:rPr>
        <w:t xml:space="preserve">racy w dniu 30 września 2015 r. </w:t>
      </w:r>
      <w:r w:rsidR="00834873" w:rsidRPr="000B7690">
        <w:rPr>
          <w:rFonts w:asciiTheme="minorHAnsi" w:hAnsiTheme="minorHAnsi" w:cstheme="minorHAnsi"/>
          <w:color w:val="auto"/>
          <w:sz w:val="24"/>
          <w:szCs w:val="24"/>
          <w:lang w:eastAsia="en-US"/>
        </w:rPr>
        <w:t>z</w:t>
      </w:r>
      <w:r w:rsidR="00D27FEF" w:rsidRPr="000B7690">
        <w:rPr>
          <w:rFonts w:asciiTheme="minorHAnsi" w:hAnsiTheme="minorHAnsi" w:cstheme="minorHAnsi"/>
          <w:color w:val="auto"/>
          <w:sz w:val="24"/>
          <w:szCs w:val="24"/>
          <w:lang w:eastAsia="en-US"/>
        </w:rPr>
        <w:t> </w:t>
      </w:r>
      <w:r w:rsidR="00834873" w:rsidRPr="000B7690">
        <w:rPr>
          <w:rFonts w:asciiTheme="minorHAnsi" w:hAnsiTheme="minorHAnsi" w:cstheme="minorHAnsi"/>
          <w:color w:val="auto"/>
          <w:sz w:val="24"/>
          <w:szCs w:val="24"/>
          <w:lang w:eastAsia="en-US"/>
        </w:rPr>
        <w:t>późniejszymi aneksami,</w:t>
      </w:r>
    </w:p>
    <w:p w14:paraId="08A42448" w14:textId="60564FBA" w:rsidR="00BD4A6D" w:rsidRPr="00FF1B64" w:rsidRDefault="00BD4A6D">
      <w:pPr>
        <w:spacing w:after="60" w:line="360" w:lineRule="auto"/>
        <w:ind w:left="426" w:right="-15"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3) Porozumienia w sprawie powierzenia przetwarzania danych osobowych w ramach realizacji Regionalnego Programu Operacyjnego Województwa Opolskiego na lata 2014-2020, zawartego pomiędzy Marszałkiem Województwa Opolskiego a Wojewódzkim Urzędem Pracy z dnia 30 września 2015 r. </w:t>
      </w:r>
      <w:r w:rsidR="00834873" w:rsidRPr="000B7690">
        <w:rPr>
          <w:rFonts w:asciiTheme="minorHAnsi" w:hAnsiTheme="minorHAnsi" w:cstheme="minorHAnsi"/>
          <w:color w:val="auto"/>
          <w:sz w:val="24"/>
          <w:szCs w:val="24"/>
          <w:lang w:eastAsia="en-US"/>
        </w:rPr>
        <w:t xml:space="preserve">z późniejszymi aneksami </w:t>
      </w:r>
      <w:r w:rsidRPr="00FF1B64">
        <w:rPr>
          <w:rFonts w:asciiTheme="minorHAnsi" w:hAnsiTheme="minorHAnsi" w:cstheme="minorHAnsi"/>
          <w:color w:val="auto"/>
          <w:sz w:val="24"/>
          <w:szCs w:val="24"/>
        </w:rPr>
        <w:t>(zbiór danych osobowych o nazwie: RPO WO 2014-2020),</w:t>
      </w:r>
    </w:p>
    <w:p w14:paraId="1C1090A9" w14:textId="77777777" w:rsidR="00BD4A6D" w:rsidRPr="00FF1B64" w:rsidRDefault="00BD4A6D">
      <w:pPr>
        <w:spacing w:after="60" w:line="360" w:lineRule="auto"/>
        <w:ind w:left="426" w:right="-15"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4) art. 28 RODO,</w:t>
      </w:r>
    </w:p>
    <w:p w14:paraId="428A6734" w14:textId="44B40CA1" w:rsidR="00BD4A6D" w:rsidRPr="00FF1B64" w:rsidRDefault="00BD4A6D">
      <w:pPr>
        <w:spacing w:after="60" w:line="360" w:lineRule="auto"/>
        <w:ind w:left="426" w:right="-15"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powierza Beneficjentowi przetwarzanie danych osobowych, w</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 xml:space="preserve">imieniu i na rzecz Powierzającego, na warunkach i w celach opisanych w niniejszym paragrafie. </w:t>
      </w:r>
    </w:p>
    <w:p w14:paraId="52A61E7D"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Przetwarzanie danych osobowych jest dopuszczalne na podstawie: </w:t>
      </w:r>
    </w:p>
    <w:p w14:paraId="49EC9121" w14:textId="77777777" w:rsidR="00BD4A6D" w:rsidRPr="00FF1B64" w:rsidRDefault="00BD4A6D">
      <w:pPr>
        <w:numPr>
          <w:ilvl w:val="1"/>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odniesieniu do zbioru RPO WO 2014-2020 oraz do zbioru UMWO-DPO-SYZYF: </w:t>
      </w:r>
    </w:p>
    <w:p w14:paraId="13887229" w14:textId="77777777" w:rsidR="00BD4A6D" w:rsidRPr="00FF1B64" w:rsidRDefault="00BD4A6D">
      <w:pPr>
        <w:numPr>
          <w:ilvl w:val="2"/>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rozporządzenia ogólnego;  </w:t>
      </w:r>
    </w:p>
    <w:p w14:paraId="74905A32" w14:textId="4A5555F4" w:rsidR="00BD4A6D" w:rsidRPr="00FF1B64" w:rsidRDefault="00BD4A6D">
      <w:pPr>
        <w:numPr>
          <w:ilvl w:val="2"/>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rozporządzenia nr 1304/2013; </w:t>
      </w:r>
    </w:p>
    <w:p w14:paraId="60E11F0E" w14:textId="77777777" w:rsidR="00BD4A6D" w:rsidRPr="00FF1B64" w:rsidRDefault="00BD4A6D">
      <w:pPr>
        <w:numPr>
          <w:ilvl w:val="2"/>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ustawy wdrożeniowej. </w:t>
      </w:r>
    </w:p>
    <w:p w14:paraId="377155B2" w14:textId="77777777" w:rsidR="00BD4A6D" w:rsidRPr="00FF1B64" w:rsidRDefault="00BD4A6D">
      <w:pPr>
        <w:numPr>
          <w:ilvl w:val="1"/>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odniesieniu do zbioru Centralny system teleinformatyczny wspierający realizację programów operacyjnych:  </w:t>
      </w:r>
    </w:p>
    <w:p w14:paraId="11F15FF0" w14:textId="77777777" w:rsidR="00BD4A6D" w:rsidRPr="00FF1B64" w:rsidRDefault="00BD4A6D">
      <w:pPr>
        <w:numPr>
          <w:ilvl w:val="2"/>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rozporządzenia ogólnego; </w:t>
      </w:r>
    </w:p>
    <w:p w14:paraId="73FA3E98" w14:textId="77777777" w:rsidR="00BD4A6D" w:rsidRPr="00FF1B64" w:rsidRDefault="00BD4A6D">
      <w:pPr>
        <w:numPr>
          <w:ilvl w:val="2"/>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rozporządzenia nr 1304/2013; </w:t>
      </w:r>
    </w:p>
    <w:p w14:paraId="62404733" w14:textId="77777777" w:rsidR="00BD4A6D" w:rsidRPr="00FF1B64" w:rsidRDefault="00BD4A6D">
      <w:pPr>
        <w:numPr>
          <w:ilvl w:val="2"/>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56F864A4" w14:textId="77777777" w:rsidR="00BD4A6D" w:rsidRPr="00FF1B64" w:rsidRDefault="00BD4A6D">
      <w:pPr>
        <w:numPr>
          <w:ilvl w:val="2"/>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ustawy wdrożeniowej. </w:t>
      </w:r>
    </w:p>
    <w:p w14:paraId="1239BDC0" w14:textId="46CF46D6"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32-34 RODO. </w:t>
      </w:r>
    </w:p>
    <w:p w14:paraId="4C311DE1"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zapewnia gwarancje wdrożenia odpowiednich środków technicznych </w:t>
      </w:r>
      <w:r w:rsidRPr="00FF1B64">
        <w:rPr>
          <w:rFonts w:asciiTheme="minorHAnsi" w:hAnsiTheme="minorHAnsi" w:cstheme="minorHAnsi"/>
          <w:color w:val="auto"/>
          <w:sz w:val="24"/>
          <w:szCs w:val="24"/>
        </w:rPr>
        <w:br/>
        <w:t>i organizacyjnych, by przetwarzanie spełniało wymogi RODO i chroniło prawa osób, których dane dotyczą.</w:t>
      </w:r>
    </w:p>
    <w:p w14:paraId="1354243F" w14:textId="3A027F3A"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Powierzone dane  osobowe mogą być przetwarzane wyłącznie zgodnie  z zapisami </w:t>
      </w:r>
      <w:r w:rsidR="00EC235E" w:rsidRPr="00FF1B64">
        <w:rPr>
          <w:rFonts w:asciiTheme="minorHAnsi" w:hAnsiTheme="minorHAnsi" w:cstheme="minorHAnsi"/>
          <w:color w:val="auto"/>
          <w:sz w:val="24"/>
          <w:szCs w:val="24"/>
        </w:rPr>
        <w:t>Umowy</w:t>
      </w:r>
      <w:r w:rsidRPr="00FF1B64">
        <w:rPr>
          <w:rFonts w:asciiTheme="minorHAnsi" w:hAnsiTheme="minorHAnsi" w:cstheme="minorHAnsi"/>
          <w:color w:val="auto"/>
          <w:sz w:val="24"/>
          <w:szCs w:val="24"/>
        </w:rPr>
        <w:t xml:space="preserve">  albo udokumentowanym  poleceniem Instytucji Pośredniczącej lub Powierzającego przekazywanym elektronicznie lub pisemnie.</w:t>
      </w:r>
    </w:p>
    <w:p w14:paraId="1DFF40C2" w14:textId="0DF46412" w:rsidR="00BD4A6D" w:rsidRPr="00FF1B64" w:rsidRDefault="00BD4A6D">
      <w:pPr>
        <w:numPr>
          <w:ilvl w:val="0"/>
          <w:numId w:val="79"/>
        </w:numPr>
        <w:spacing w:after="60" w:line="360" w:lineRule="auto"/>
        <w:ind w:left="380" w:right="-17" w:hanging="369"/>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ponosi odpowiedzialność, tak wobec osób trzecich, jak i wobec Powierzającego, za szkody powstałe w związku z nieprzestrzeganiem </w:t>
      </w:r>
      <w:r w:rsidR="00363AB0" w:rsidRPr="00FF1B64">
        <w:rPr>
          <w:rFonts w:asciiTheme="minorHAnsi" w:hAnsiTheme="minorHAnsi" w:cstheme="minorHAnsi"/>
          <w:color w:val="auto"/>
          <w:sz w:val="24"/>
          <w:szCs w:val="24"/>
        </w:rPr>
        <w:t>RODO, ustawy o </w:t>
      </w:r>
      <w:r w:rsidRPr="00FF1B64">
        <w:rPr>
          <w:rFonts w:asciiTheme="minorHAnsi" w:hAnsiTheme="minorHAnsi" w:cstheme="minorHAnsi"/>
          <w:color w:val="auto"/>
          <w:sz w:val="24"/>
          <w:szCs w:val="24"/>
        </w:rPr>
        <w:t>o</w:t>
      </w:r>
      <w:r w:rsidR="00363AB0" w:rsidRPr="00FF1B64">
        <w:rPr>
          <w:rFonts w:asciiTheme="minorHAnsi" w:hAnsiTheme="minorHAnsi" w:cstheme="minorHAnsi"/>
          <w:color w:val="auto"/>
          <w:sz w:val="24"/>
          <w:szCs w:val="24"/>
        </w:rPr>
        <w:t xml:space="preserve">chronie danych osobowych, </w:t>
      </w:r>
      <w:r w:rsidRPr="00FF1B64">
        <w:rPr>
          <w:rFonts w:asciiTheme="minorHAnsi" w:hAnsiTheme="minorHAnsi" w:cstheme="minorHAnsi"/>
          <w:color w:val="auto"/>
          <w:sz w:val="24"/>
          <w:szCs w:val="24"/>
        </w:rPr>
        <w:t xml:space="preserve">przepisów prawa powszechnie obowiązującego dotyczącego ochrony danych osobowych oraz za przetwarzanie powierzonych do przetwarzania danych osobowych niezgodnie z </w:t>
      </w:r>
      <w:r w:rsidR="00EC235E" w:rsidRPr="00FF1B64">
        <w:rPr>
          <w:rFonts w:asciiTheme="minorHAnsi" w:hAnsiTheme="minorHAnsi" w:cstheme="minorHAnsi"/>
          <w:color w:val="auto"/>
          <w:sz w:val="24"/>
          <w:szCs w:val="24"/>
        </w:rPr>
        <w:t>Umow</w:t>
      </w:r>
      <w:r w:rsidR="00191682" w:rsidRPr="00FF1B64">
        <w:rPr>
          <w:rFonts w:asciiTheme="minorHAnsi" w:hAnsiTheme="minorHAnsi" w:cstheme="minorHAnsi"/>
          <w:color w:val="auto"/>
          <w:sz w:val="24"/>
          <w:szCs w:val="24"/>
        </w:rPr>
        <w:t>ą</w:t>
      </w:r>
      <w:r w:rsidRPr="00FF1B64">
        <w:rPr>
          <w:rFonts w:asciiTheme="minorHAnsi" w:hAnsiTheme="minorHAnsi" w:cstheme="minorHAnsi"/>
          <w:color w:val="auto"/>
          <w:sz w:val="24"/>
          <w:szCs w:val="24"/>
        </w:rPr>
        <w:t>.</w:t>
      </w:r>
    </w:p>
    <w:p w14:paraId="64640AF8" w14:textId="07025E94" w:rsidR="00BD4A6D" w:rsidRPr="00FF1B64" w:rsidRDefault="00BD4A6D">
      <w:pPr>
        <w:numPr>
          <w:ilvl w:val="0"/>
          <w:numId w:val="79"/>
        </w:numPr>
        <w:spacing w:after="60" w:line="360" w:lineRule="auto"/>
        <w:ind w:left="380" w:right="-17" w:hanging="369"/>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załączniku nr </w:t>
      </w:r>
      <w:r w:rsidR="002E7611" w:rsidRPr="00FF1B64">
        <w:rPr>
          <w:rFonts w:asciiTheme="minorHAnsi" w:hAnsiTheme="minorHAnsi" w:cstheme="minorHAnsi"/>
          <w:color w:val="auto"/>
          <w:sz w:val="24"/>
          <w:szCs w:val="24"/>
        </w:rPr>
        <w:t>8</w:t>
      </w:r>
      <w:r w:rsidRPr="00FF1B64">
        <w:rPr>
          <w:rFonts w:asciiTheme="minorHAnsi" w:hAnsiTheme="minorHAnsi" w:cstheme="minorHAnsi"/>
          <w:color w:val="auto"/>
          <w:sz w:val="24"/>
          <w:szCs w:val="24"/>
        </w:rPr>
        <w:t xml:space="preserve"> do </w:t>
      </w:r>
      <w:r w:rsidR="00EC235E" w:rsidRPr="00FF1B64">
        <w:rPr>
          <w:rFonts w:asciiTheme="minorHAnsi" w:hAnsiTheme="minorHAnsi" w:cstheme="minorHAnsi"/>
          <w:color w:val="auto"/>
          <w:sz w:val="24"/>
          <w:szCs w:val="24"/>
        </w:rPr>
        <w:t>Umowy</w:t>
      </w:r>
      <w:r w:rsidRPr="00FF1B64">
        <w:rPr>
          <w:rFonts w:asciiTheme="minorHAnsi" w:hAnsiTheme="minorHAnsi" w:cstheme="minorHAnsi"/>
          <w:color w:val="auto"/>
          <w:sz w:val="24"/>
          <w:szCs w:val="24"/>
        </w:rPr>
        <w:t xml:space="preserve">. </w:t>
      </w:r>
    </w:p>
    <w:p w14:paraId="6D05CAA5" w14:textId="79E80473"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Przy przetwarzaniu danych osobowych Beneficjent zobowiązany jest do przestrzegania zasad wskazanych w niniejszym paragrafie</w:t>
      </w:r>
      <w:r w:rsidR="00363AB0" w:rsidRPr="00FF1B64">
        <w:rPr>
          <w:rFonts w:asciiTheme="minorHAnsi" w:hAnsiTheme="minorHAnsi" w:cstheme="minorHAnsi"/>
          <w:color w:val="auto"/>
          <w:sz w:val="24"/>
          <w:szCs w:val="24"/>
        </w:rPr>
        <w:t>, w</w:t>
      </w:r>
      <w:r w:rsidRPr="00FF1B64">
        <w:rPr>
          <w:rFonts w:asciiTheme="minorHAnsi" w:hAnsiTheme="minorHAnsi" w:cstheme="minorHAnsi"/>
          <w:color w:val="auto"/>
          <w:sz w:val="24"/>
          <w:szCs w:val="24"/>
        </w:rPr>
        <w:t xml:space="preserve"> </w:t>
      </w:r>
      <w:r w:rsidR="00363AB0" w:rsidRPr="00FF1B64">
        <w:rPr>
          <w:rFonts w:asciiTheme="minorHAnsi" w:hAnsiTheme="minorHAnsi" w:cstheme="minorHAnsi"/>
          <w:color w:val="auto"/>
          <w:sz w:val="24"/>
          <w:szCs w:val="24"/>
        </w:rPr>
        <w:t xml:space="preserve">RODO, </w:t>
      </w:r>
      <w:r w:rsidRPr="00FF1B64">
        <w:rPr>
          <w:rFonts w:asciiTheme="minorHAnsi" w:hAnsiTheme="minorHAnsi" w:cstheme="minorHAnsi"/>
          <w:color w:val="auto"/>
          <w:sz w:val="24"/>
          <w:szCs w:val="24"/>
        </w:rPr>
        <w:t>w ustawie o ochronie danych osobowych</w:t>
      </w:r>
      <w:r w:rsidR="002C4B40"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oraz innych przepisach prawa powszechnie obowiązującego dotyczącego ochrony danych osobowych.</w:t>
      </w:r>
    </w:p>
    <w:p w14:paraId="123C1421"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nie decyduje o celach i środkach przetwarzania powierzonych danych osobowych. </w:t>
      </w:r>
    </w:p>
    <w:p w14:paraId="25DCF6F4"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w przypadku przetwarzania powierzonych danych osobowych w systemie informatycznym, zobowiązany jest do przetwarzania ich w Lokalnym Systemie Informatycznym SYZYF RPO WO 2014-2020 i w SL2014. </w:t>
      </w:r>
    </w:p>
    <w:p w14:paraId="28FAB4A0" w14:textId="47B58360"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prowadzi rejestr wszystkich kategorii czynności przetwarzania</w:t>
      </w:r>
      <w:r w:rsidR="00895D6B" w:rsidRPr="00FF1B64">
        <w:rPr>
          <w:rFonts w:asciiTheme="minorHAnsi" w:hAnsiTheme="minorHAnsi" w:cstheme="minorHAnsi"/>
          <w:color w:val="auto"/>
          <w:sz w:val="24"/>
          <w:szCs w:val="24"/>
        </w:rPr>
        <w:t xml:space="preserve"> </w:t>
      </w:r>
      <w:r w:rsidR="00895D6B" w:rsidRPr="00FF1B64">
        <w:rPr>
          <w:rFonts w:asciiTheme="minorHAnsi" w:hAnsiTheme="minorHAnsi" w:cstheme="minorHAnsi"/>
          <w:color w:val="000000" w:themeColor="text1"/>
          <w:sz w:val="24"/>
          <w:szCs w:val="24"/>
        </w:rPr>
        <w:t>dokonywanych w imieniu Instytucji Pośredniczącej i Powierzającego</w:t>
      </w:r>
      <w:r w:rsidRPr="00FF1B64">
        <w:rPr>
          <w:rFonts w:asciiTheme="minorHAnsi" w:hAnsiTheme="minorHAnsi" w:cstheme="minorHAnsi"/>
          <w:color w:val="auto"/>
          <w:sz w:val="24"/>
          <w:szCs w:val="24"/>
        </w:rPr>
        <w:t>, o którym mowa w art. 30 ust. 2 RODO.</w:t>
      </w:r>
    </w:p>
    <w:p w14:paraId="34F02AA1" w14:textId="4037C7DE"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w imieniu własnym i Powierzającego umocowuje Beneficjenta do powierzania</w:t>
      </w:r>
      <w:r w:rsidR="00301E3F" w:rsidRPr="00FF1B64">
        <w:rPr>
          <w:rFonts w:asciiTheme="minorHAnsi" w:hAnsiTheme="minorHAnsi" w:cstheme="minorHAnsi"/>
          <w:color w:val="auto"/>
          <w:sz w:val="24"/>
          <w:szCs w:val="24"/>
        </w:rPr>
        <w:t xml:space="preserve"> przetwarzania danych osobowych</w:t>
      </w:r>
      <w:r w:rsidRPr="00FF1B64">
        <w:rPr>
          <w:rFonts w:asciiTheme="minorHAnsi" w:hAnsiTheme="minorHAnsi" w:cstheme="minorHAnsi"/>
          <w:color w:val="auto"/>
          <w:sz w:val="24"/>
          <w:szCs w:val="24"/>
        </w:rPr>
        <w:t xml:space="preserve">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w:t>
      </w:r>
      <w:r w:rsidR="000F63D8" w:rsidRPr="00FF1B64">
        <w:rPr>
          <w:rFonts w:asciiTheme="minorHAnsi" w:hAnsiTheme="minorHAnsi" w:cstheme="minorHAnsi"/>
          <w:color w:val="auto"/>
          <w:sz w:val="24"/>
          <w:szCs w:val="24"/>
        </w:rPr>
        <w:t xml:space="preserve">do Instytucji Pośredniczącej </w:t>
      </w:r>
      <w:r w:rsidRPr="00FF1B64">
        <w:rPr>
          <w:rFonts w:asciiTheme="minorHAnsi" w:hAnsiTheme="minorHAnsi" w:cstheme="minorHAnsi"/>
          <w:color w:val="auto"/>
          <w:sz w:val="24"/>
          <w:szCs w:val="24"/>
        </w:rPr>
        <w:t xml:space="preserve">informacji o zamiarze powierzania przetwarzania danych osobowych i pod warunkiem, że Beneficjent zawrze z każdym podmiotem, któremu powierzy przetwarzanie danych osobowych umowę powierzenia przetwarzania danych osobowych w kształcie zasadniczo zgodnym z postanowieniami niniejszego paragrafu. </w:t>
      </w:r>
    </w:p>
    <w:p w14:paraId="7CA0276B" w14:textId="34534D7F"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o których mowa w art. 32 -</w:t>
      </w:r>
      <w:r w:rsidR="00AF3BC5"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34 RODO, żeby przetwarzanie spełniało wymogi RODO i chroniło prawa osób, których dane dotyczą.</w:t>
      </w:r>
    </w:p>
    <w:p w14:paraId="27153845" w14:textId="65319D52"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w imieniu własnym i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 xml:space="preserve">nieprzestrzeganiem </w:t>
      </w:r>
      <w:r w:rsidR="00363AB0" w:rsidRPr="00FF1B64">
        <w:rPr>
          <w:rFonts w:asciiTheme="minorHAnsi" w:hAnsiTheme="minorHAnsi" w:cstheme="minorHAnsi"/>
          <w:color w:val="auto"/>
          <w:sz w:val="24"/>
          <w:szCs w:val="24"/>
        </w:rPr>
        <w:t xml:space="preserve">RODO, </w:t>
      </w:r>
      <w:r w:rsidRPr="00FF1B64">
        <w:rPr>
          <w:rFonts w:asciiTheme="minorHAnsi" w:hAnsiTheme="minorHAnsi" w:cstheme="minorHAnsi"/>
          <w:color w:val="auto"/>
          <w:sz w:val="24"/>
          <w:szCs w:val="24"/>
        </w:rPr>
        <w:t xml:space="preserve">ustawy o </w:t>
      </w:r>
      <w:r w:rsidR="00363AB0" w:rsidRPr="00FF1B64">
        <w:rPr>
          <w:rFonts w:asciiTheme="minorHAnsi" w:hAnsiTheme="minorHAnsi" w:cstheme="minorHAnsi"/>
          <w:color w:val="auto"/>
          <w:sz w:val="24"/>
          <w:szCs w:val="24"/>
        </w:rPr>
        <w:t>ochronie danych osobowych,</w:t>
      </w:r>
      <w:r w:rsidRPr="00FF1B64">
        <w:rPr>
          <w:rFonts w:asciiTheme="minorHAnsi" w:hAnsiTheme="minorHAnsi" w:cstheme="minorHAnsi"/>
          <w:color w:val="auto"/>
          <w:sz w:val="24"/>
          <w:szCs w:val="24"/>
        </w:rPr>
        <w:t xml:space="preserve"> przepisów prawa powszechnie obowiązującego dotyczącego ochrony danych osobowych oraz za przetwarzanie powierzonych do przetwarzania danych osobowych niezgodnie z umową powierzenia przetwarzania danych osobowych.</w:t>
      </w:r>
    </w:p>
    <w:p w14:paraId="741C8767" w14:textId="268EB56B"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w:t>
      </w:r>
      <w:r w:rsidR="003B5F8F" w:rsidRPr="00FF1B64">
        <w:rPr>
          <w:rFonts w:asciiTheme="minorHAnsi" w:hAnsiTheme="minorHAnsi" w:cstheme="minorHAnsi"/>
          <w:color w:val="auto"/>
          <w:sz w:val="24"/>
          <w:szCs w:val="24"/>
        </w:rPr>
        <w:t xml:space="preserve"> </w:t>
      </w:r>
      <w:r w:rsidR="003B5F8F" w:rsidRPr="00FF1B64">
        <w:rPr>
          <w:rFonts w:asciiTheme="minorHAnsi" w:hAnsiTheme="minorHAnsi" w:cstheme="minorHAnsi"/>
          <w:color w:val="000000" w:themeColor="text1"/>
          <w:sz w:val="24"/>
          <w:szCs w:val="24"/>
        </w:rPr>
        <w:t>dokonywanych w imieniu Instytucji Pośredniczącej i Powierzającego</w:t>
      </w:r>
      <w:r w:rsidRPr="00FF1B64">
        <w:rPr>
          <w:rFonts w:asciiTheme="minorHAnsi" w:hAnsiTheme="minorHAnsi" w:cstheme="minorHAnsi"/>
          <w:color w:val="auto"/>
          <w:sz w:val="24"/>
          <w:szCs w:val="24"/>
        </w:rPr>
        <w:t>, o którym mowa w</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art. 30 ust. 2 RODO.</w:t>
      </w:r>
    </w:p>
    <w:p w14:paraId="0583808B" w14:textId="654490D0"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Zakres danych osobowych powierzanych przez Beneficjenta podmiotom, o których mowa w ust. 12, powinien być adekwatny do celu powierzenia oraz każdorazowo indywidualnie dostosowany przez Beneficjenta, przy czym zakres nie może być szerszy niż zakres określony w załączniku nr </w:t>
      </w:r>
      <w:r w:rsidR="002E7611" w:rsidRPr="00FF1B64">
        <w:rPr>
          <w:rFonts w:asciiTheme="minorHAnsi" w:hAnsiTheme="minorHAnsi" w:cstheme="minorHAnsi"/>
          <w:color w:val="auto"/>
          <w:sz w:val="24"/>
          <w:szCs w:val="24"/>
        </w:rPr>
        <w:t>8</w:t>
      </w:r>
      <w:r w:rsidR="004B0FF5" w:rsidRPr="00FF1B64">
        <w:rPr>
          <w:rFonts w:asciiTheme="minorHAnsi" w:hAnsiTheme="minorHAnsi" w:cstheme="minorHAnsi"/>
          <w:color w:val="auto"/>
          <w:sz w:val="24"/>
          <w:szCs w:val="24"/>
        </w:rPr>
        <w:t xml:space="preserve"> do Umowy</w:t>
      </w:r>
      <w:r w:rsidRPr="00FF1B64">
        <w:rPr>
          <w:rFonts w:asciiTheme="minorHAnsi" w:hAnsiTheme="minorHAnsi" w:cstheme="minorHAnsi"/>
          <w:color w:val="auto"/>
          <w:sz w:val="24"/>
          <w:szCs w:val="24"/>
        </w:rPr>
        <w:t xml:space="preserve">.  </w:t>
      </w:r>
    </w:p>
    <w:p w14:paraId="20E70D5E" w14:textId="4BD2A19D"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przed rozpoczęciem przetwarzania danych osobowych podejmie środki umożliwiające należyte zabezpieczenie danych osobowych i prywatności, wymagane przepisami prawa powszechnie obowiązującego dotyczącego ochrony danych osobowych, w tym w szczególności art. 32 RODO oraz o których mowa w regulaminie bezpieczeństwa informacji przetwarzanych w SL2014. </w:t>
      </w:r>
    </w:p>
    <w:p w14:paraId="5AF8A3D1" w14:textId="6A8ED268"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uwzględniają warunki przetwarzania w</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 xml:space="preserve">szczególności te, o których mowa w art. 32  RODO. </w:t>
      </w:r>
    </w:p>
    <w:p w14:paraId="0FB16C82"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Do przetwarzania danych osobowych mogą być dopuszczone jedynie osoby upoważnione przez Beneficjenta oraz przez podmioty, o których mowa w ust. 12, posiadające imienne upoważnienie  do przetwarzania danych osobowych. </w:t>
      </w:r>
    </w:p>
    <w:p w14:paraId="249C7A11" w14:textId="3B669916"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w imieniu własnym i Powierzającego zobowiązuje Beneficjenta, by osoby upoważnione przez niego oraz przez podmioty, o których mowa w ust. 12 do przetwarzania danych osobowych zobowiązane zostały do  zachowania w tajemnicy danych osobowych oraz informacji o stosowanych sposobach ich zabezpieczenia, także po ustaniu stosunku prawnego łączącego osobę upoważnioną do przetwarzania danych osobowych z Beneficjentem i z wyżej wymienionymi podmiotami.</w:t>
      </w:r>
    </w:p>
    <w:p w14:paraId="2203928E" w14:textId="29AF45DF"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w imieniu własnym i Powierzającego umocowuje Beneficjenta do wydawania oraz odwoływania osobom, o których mowa w ust. 19, imiennych upoważnień do przetwarzania danych osobowych w zbiorach, o których mowa w ust. 2 pkt 1. Upoważnienia przechowuje Beneficjent w swojej siedzibie. Wzór upoważnienia do przetwarzania danych osobowych oraz wzór odwołania upoważnienia do przetwarzania danych osobowych zostały określo</w:t>
      </w:r>
      <w:r w:rsidR="00EC235E" w:rsidRPr="00FF1B64">
        <w:rPr>
          <w:rFonts w:asciiTheme="minorHAnsi" w:hAnsiTheme="minorHAnsi" w:cstheme="minorHAnsi"/>
          <w:color w:val="auto"/>
          <w:sz w:val="24"/>
          <w:szCs w:val="24"/>
        </w:rPr>
        <w:t>ne odpowiednio w załączniku nr 9</w:t>
      </w:r>
      <w:r w:rsidRPr="00FF1B64">
        <w:rPr>
          <w:rFonts w:asciiTheme="minorHAnsi" w:hAnsiTheme="minorHAnsi" w:cstheme="minorHAnsi"/>
          <w:color w:val="auto"/>
          <w:sz w:val="24"/>
          <w:szCs w:val="24"/>
        </w:rPr>
        <w:t xml:space="preserve"> i </w:t>
      </w:r>
      <w:r w:rsidR="00EC235E" w:rsidRPr="00FF1B64">
        <w:rPr>
          <w:rFonts w:asciiTheme="minorHAnsi" w:hAnsiTheme="minorHAnsi" w:cstheme="minorHAnsi"/>
          <w:color w:val="auto"/>
          <w:sz w:val="24"/>
          <w:szCs w:val="24"/>
        </w:rPr>
        <w:t>10</w:t>
      </w:r>
      <w:r w:rsidRPr="00FF1B64">
        <w:rPr>
          <w:rFonts w:asciiTheme="minorHAnsi" w:hAnsiTheme="minorHAnsi" w:cstheme="minorHAnsi"/>
          <w:color w:val="auto"/>
          <w:sz w:val="24"/>
          <w:szCs w:val="24"/>
        </w:rPr>
        <w:t xml:space="preserve"> do </w:t>
      </w:r>
      <w:r w:rsidR="00EC235E" w:rsidRPr="00FF1B64">
        <w:rPr>
          <w:rFonts w:asciiTheme="minorHAnsi" w:hAnsiTheme="minorHAnsi" w:cstheme="minorHAnsi"/>
          <w:color w:val="auto"/>
          <w:sz w:val="24"/>
          <w:szCs w:val="24"/>
        </w:rPr>
        <w:t>Umowy</w:t>
      </w:r>
      <w:r w:rsidRPr="00FF1B64">
        <w:rPr>
          <w:rFonts w:asciiTheme="minorHAnsi" w:hAnsiTheme="minorHAnsi" w:cstheme="minorHAnsi"/>
          <w:color w:val="auto"/>
          <w:sz w:val="24"/>
          <w:szCs w:val="24"/>
        </w:rPr>
        <w:t xml:space="preserve">. Instytucja Pośrednicząca dopuszcza stosowanie przez Beneficjenta innych wzorów niż określone odpowiednio w załączniku nr </w:t>
      </w:r>
      <w:r w:rsidR="00EC235E" w:rsidRPr="00FF1B64">
        <w:rPr>
          <w:rFonts w:asciiTheme="minorHAnsi" w:hAnsiTheme="minorHAnsi" w:cstheme="minorHAnsi"/>
          <w:color w:val="auto"/>
          <w:sz w:val="24"/>
          <w:szCs w:val="24"/>
        </w:rPr>
        <w:t>9</w:t>
      </w:r>
      <w:r w:rsidRPr="00FF1B64">
        <w:rPr>
          <w:rFonts w:asciiTheme="minorHAnsi" w:hAnsiTheme="minorHAnsi" w:cstheme="minorHAnsi"/>
          <w:color w:val="auto"/>
          <w:sz w:val="24"/>
          <w:szCs w:val="24"/>
        </w:rPr>
        <w:t xml:space="preserve"> i </w:t>
      </w:r>
      <w:r w:rsidR="00EC235E" w:rsidRPr="00FF1B64">
        <w:rPr>
          <w:rFonts w:asciiTheme="minorHAnsi" w:hAnsiTheme="minorHAnsi" w:cstheme="minorHAnsi"/>
          <w:color w:val="auto"/>
          <w:sz w:val="24"/>
          <w:szCs w:val="24"/>
        </w:rPr>
        <w:t>10</w:t>
      </w:r>
      <w:r w:rsidRPr="00FF1B64">
        <w:rPr>
          <w:rFonts w:asciiTheme="minorHAnsi" w:hAnsiTheme="minorHAnsi" w:cstheme="minorHAnsi"/>
          <w:color w:val="auto"/>
          <w:sz w:val="24"/>
          <w:szCs w:val="24"/>
        </w:rPr>
        <w:t xml:space="preserve"> do </w:t>
      </w:r>
      <w:r w:rsidR="00EC235E" w:rsidRPr="00FF1B64">
        <w:rPr>
          <w:rFonts w:asciiTheme="minorHAnsi" w:hAnsiTheme="minorHAnsi" w:cstheme="minorHAnsi"/>
          <w:color w:val="auto"/>
          <w:sz w:val="24"/>
          <w:szCs w:val="24"/>
        </w:rPr>
        <w:t>Umowy</w:t>
      </w:r>
      <w:r w:rsidRPr="00FF1B64">
        <w:rPr>
          <w:rFonts w:asciiTheme="minorHAnsi" w:hAnsiTheme="minorHAnsi" w:cstheme="minorHAnsi"/>
          <w:color w:val="auto"/>
          <w:sz w:val="24"/>
          <w:szCs w:val="24"/>
        </w:rPr>
        <w:t xml:space="preserve">, o ile zawierają one wszystkie elementy wskazane we wzorach określonych  w tych załącznikach. Upoważnienia do przetwarzania danych osobowych w zbiorze, o którym mowa w ust. 2 pkt 2 wydaje wyłącznie Powierzający. </w:t>
      </w:r>
    </w:p>
    <w:p w14:paraId="7E1A03C9" w14:textId="042ADFD6"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Imienne upoważnienia, o których mowa w ust. 21 są ważne do dnia odwołania, nie dłużej jednak niż do dnia, o którym mowa w § </w:t>
      </w:r>
      <w:r w:rsidR="007B332E" w:rsidRPr="00FF1B64">
        <w:rPr>
          <w:rFonts w:asciiTheme="minorHAnsi" w:hAnsiTheme="minorHAnsi" w:cstheme="minorHAnsi"/>
          <w:color w:val="auto"/>
          <w:sz w:val="24"/>
          <w:szCs w:val="24"/>
        </w:rPr>
        <w:t xml:space="preserve">20 </w:t>
      </w:r>
      <w:r w:rsidRPr="00FF1B64">
        <w:rPr>
          <w:rFonts w:asciiTheme="minorHAnsi" w:hAnsiTheme="minorHAnsi" w:cstheme="minorHAnsi"/>
          <w:color w:val="auto"/>
          <w:sz w:val="24"/>
          <w:szCs w:val="24"/>
        </w:rPr>
        <w:t>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zakończenia jej archiwizowania.</w:t>
      </w:r>
    </w:p>
    <w:p w14:paraId="47102AAF" w14:textId="0DB2B5E0"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prowadzi ewidencję osób upoważnionych do przetwarzania danych osobowych w związku </w:t>
      </w:r>
      <w:r w:rsidR="00C80F0D" w:rsidRPr="00FF1B64">
        <w:rPr>
          <w:rFonts w:asciiTheme="minorHAnsi" w:hAnsiTheme="minorHAnsi" w:cstheme="minorHAnsi"/>
          <w:color w:val="auto"/>
          <w:sz w:val="24"/>
          <w:szCs w:val="24"/>
        </w:rPr>
        <w:t xml:space="preserve">z </w:t>
      </w:r>
      <w:r w:rsidRPr="00FF1B64">
        <w:rPr>
          <w:rFonts w:asciiTheme="minorHAnsi" w:hAnsiTheme="minorHAnsi" w:cstheme="minorHAnsi"/>
          <w:color w:val="auto"/>
          <w:sz w:val="24"/>
          <w:szCs w:val="24"/>
        </w:rPr>
        <w:t xml:space="preserve">wykonywaniem </w:t>
      </w:r>
      <w:r w:rsidR="00EC235E" w:rsidRPr="00FF1B64">
        <w:rPr>
          <w:rFonts w:asciiTheme="minorHAnsi" w:hAnsiTheme="minorHAnsi" w:cstheme="minorHAnsi"/>
          <w:color w:val="auto"/>
          <w:sz w:val="24"/>
          <w:szCs w:val="24"/>
        </w:rPr>
        <w:t>Umowy</w:t>
      </w:r>
      <w:r w:rsidRPr="00FF1B64">
        <w:rPr>
          <w:rFonts w:asciiTheme="minorHAnsi" w:hAnsiTheme="minorHAnsi" w:cstheme="minorHAnsi"/>
          <w:color w:val="auto"/>
          <w:sz w:val="24"/>
          <w:szCs w:val="24"/>
        </w:rPr>
        <w:t xml:space="preserve">. </w:t>
      </w:r>
    </w:p>
    <w:p w14:paraId="52424E5F"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w imieniu własnym i Powierzającego, umocowuje Beneficjenta do dalszego umocowywania podmiotów, o których mowa w ust. 12, do wydawania oraz odwoływania osobom, o których mowa w ust. 19, upoważnień do przetwarzania danych osobowych w zbiorach, o których mowa w ust. 2 pkt 1. W takim wypadku stosuje się odpowiednie postanowienia dotyczące Beneficjentów w tym zakresie. Upoważnienia do przetwarzania danych osobowych w zbiorze, o którym mowa w ust. 2 pkt 2, wydaje wyłącznie Powierzający.</w:t>
      </w:r>
    </w:p>
    <w:p w14:paraId="54C56156" w14:textId="03DA500B"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w imieniu własnym i Powierzającego, umocowuje Beneficjenta do określenia wzoru upoważnienia do przetwarzania danych osobowych oraz wzoru odwołania upoważnienia do przetwarzania danych osobowych przez podmioty, o których mowa w ust. 12. Instytucja Pośrednicząca zaleca stosowanie wzoru upoważnienia do przetwarzania danych osobowych oraz wzoru odwołania upoważnienia do przetwarzania danych osobowych, które zostały określo</w:t>
      </w:r>
      <w:r w:rsidR="00EC235E" w:rsidRPr="00FF1B64">
        <w:rPr>
          <w:rFonts w:asciiTheme="minorHAnsi" w:hAnsiTheme="minorHAnsi" w:cstheme="minorHAnsi"/>
          <w:color w:val="auto"/>
          <w:sz w:val="24"/>
          <w:szCs w:val="24"/>
        </w:rPr>
        <w:t>ne odpowiednio w załączniku nr 9</w:t>
      </w:r>
      <w:r w:rsidRPr="00FF1B64">
        <w:rPr>
          <w:rFonts w:asciiTheme="minorHAnsi" w:hAnsiTheme="minorHAnsi" w:cstheme="minorHAnsi"/>
          <w:color w:val="auto"/>
          <w:sz w:val="24"/>
          <w:szCs w:val="24"/>
        </w:rPr>
        <w:t xml:space="preserve"> i </w:t>
      </w:r>
      <w:r w:rsidR="00EC235E" w:rsidRPr="00FF1B64">
        <w:rPr>
          <w:rFonts w:asciiTheme="minorHAnsi" w:hAnsiTheme="minorHAnsi" w:cstheme="minorHAnsi"/>
          <w:color w:val="auto"/>
          <w:sz w:val="24"/>
          <w:szCs w:val="24"/>
        </w:rPr>
        <w:t>10</w:t>
      </w:r>
      <w:r w:rsidRPr="00FF1B64">
        <w:rPr>
          <w:rFonts w:asciiTheme="minorHAnsi" w:hAnsiTheme="minorHAnsi" w:cstheme="minorHAnsi"/>
          <w:color w:val="auto"/>
          <w:sz w:val="24"/>
          <w:szCs w:val="24"/>
        </w:rPr>
        <w:t xml:space="preserve"> do </w:t>
      </w:r>
      <w:r w:rsidR="00EC235E" w:rsidRPr="00FF1B64">
        <w:rPr>
          <w:rFonts w:asciiTheme="minorHAnsi" w:hAnsiTheme="minorHAnsi" w:cstheme="minorHAnsi"/>
          <w:color w:val="auto"/>
          <w:sz w:val="24"/>
          <w:szCs w:val="24"/>
        </w:rPr>
        <w:t>Umowy</w:t>
      </w:r>
      <w:r w:rsidRPr="00FF1B64">
        <w:rPr>
          <w:rFonts w:asciiTheme="minorHAnsi" w:hAnsiTheme="minorHAnsi" w:cstheme="minorHAnsi"/>
          <w:color w:val="auto"/>
          <w:sz w:val="24"/>
          <w:szCs w:val="24"/>
        </w:rPr>
        <w:t>.  Instytucja Pośrednicząca dopuszcza stosowanie innych wzorów niż określo</w:t>
      </w:r>
      <w:r w:rsidR="00EC235E" w:rsidRPr="00FF1B64">
        <w:rPr>
          <w:rFonts w:asciiTheme="minorHAnsi" w:hAnsiTheme="minorHAnsi" w:cstheme="minorHAnsi"/>
          <w:color w:val="auto"/>
          <w:sz w:val="24"/>
          <w:szCs w:val="24"/>
        </w:rPr>
        <w:t>ne odpowiednio w załączniku nr 9</w:t>
      </w:r>
      <w:r w:rsidRPr="00FF1B64">
        <w:rPr>
          <w:rFonts w:asciiTheme="minorHAnsi" w:hAnsiTheme="minorHAnsi" w:cstheme="minorHAnsi"/>
          <w:color w:val="auto"/>
          <w:sz w:val="24"/>
          <w:szCs w:val="24"/>
        </w:rPr>
        <w:t xml:space="preserve"> i </w:t>
      </w:r>
      <w:r w:rsidR="00EC235E" w:rsidRPr="00FF1B64">
        <w:rPr>
          <w:rFonts w:asciiTheme="minorHAnsi" w:hAnsiTheme="minorHAnsi" w:cstheme="minorHAnsi"/>
          <w:color w:val="auto"/>
          <w:sz w:val="24"/>
          <w:szCs w:val="24"/>
        </w:rPr>
        <w:t>10</w:t>
      </w:r>
      <w:r w:rsidRPr="00FF1B64">
        <w:rPr>
          <w:rFonts w:asciiTheme="minorHAnsi" w:hAnsiTheme="minorHAnsi" w:cstheme="minorHAnsi"/>
          <w:color w:val="auto"/>
          <w:sz w:val="24"/>
          <w:szCs w:val="24"/>
        </w:rPr>
        <w:t xml:space="preserve"> do </w:t>
      </w:r>
      <w:r w:rsidR="00EC235E" w:rsidRPr="00FF1B64">
        <w:rPr>
          <w:rFonts w:asciiTheme="minorHAnsi" w:hAnsiTheme="minorHAnsi" w:cstheme="minorHAnsi"/>
          <w:color w:val="auto"/>
          <w:sz w:val="24"/>
          <w:szCs w:val="24"/>
        </w:rPr>
        <w:t>Umowy</w:t>
      </w:r>
      <w:r w:rsidRPr="00FF1B64">
        <w:rPr>
          <w:rFonts w:asciiTheme="minorHAnsi" w:hAnsiTheme="minorHAnsi" w:cstheme="minorHAnsi"/>
          <w:color w:val="auto"/>
          <w:sz w:val="24"/>
          <w:szCs w:val="24"/>
        </w:rPr>
        <w:t>, o ile zawierają one wszystkie elementy wskazane we wzorach określonych w tych załącznikach.</w:t>
      </w:r>
    </w:p>
    <w:p w14:paraId="3333FD61"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w imieniu własnym i Powierzającego, zobowiązuje Beneficjenta do wykonywania wobec osób, których dane dotyczą, obowiązków informacyjnych wynikających z art. 13 i art. 14 RODO.</w:t>
      </w:r>
    </w:p>
    <w:p w14:paraId="6C8C439C" w14:textId="2A693911"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celu zrealizowania, wobec uczestnika Projektu, obowiązku informacyjnego, o którym mowa w art. 13 i art. 14 RODO, Beneficjent jest zobowiązany odebrać od uczestnika Projektu oświadczenie, którego wzór stanowi załącznik nr </w:t>
      </w:r>
      <w:r w:rsidR="00243DA1" w:rsidRPr="00FF1B64">
        <w:rPr>
          <w:rFonts w:asciiTheme="minorHAnsi" w:hAnsiTheme="minorHAnsi" w:cstheme="minorHAnsi"/>
          <w:color w:val="auto"/>
          <w:sz w:val="24"/>
          <w:szCs w:val="24"/>
        </w:rPr>
        <w:t>7</w:t>
      </w:r>
      <w:r w:rsidRPr="00FF1B64">
        <w:rPr>
          <w:rFonts w:asciiTheme="minorHAnsi" w:hAnsiTheme="minorHAnsi" w:cstheme="minorHAnsi"/>
          <w:color w:val="auto"/>
          <w:sz w:val="24"/>
          <w:szCs w:val="24"/>
        </w:rPr>
        <w:t xml:space="preserve"> do </w:t>
      </w:r>
      <w:r w:rsidR="00243DA1" w:rsidRPr="00FF1B64">
        <w:rPr>
          <w:rFonts w:asciiTheme="minorHAnsi" w:hAnsiTheme="minorHAnsi" w:cstheme="minorHAnsi"/>
          <w:color w:val="auto"/>
          <w:sz w:val="24"/>
          <w:szCs w:val="24"/>
        </w:rPr>
        <w:t>Umowy</w:t>
      </w:r>
      <w:r w:rsidRPr="00FF1B64">
        <w:rPr>
          <w:rFonts w:asciiTheme="minorHAnsi" w:hAnsiTheme="minorHAnsi" w:cstheme="minorHAnsi"/>
          <w:color w:val="auto"/>
          <w:sz w:val="24"/>
          <w:szCs w:val="24"/>
        </w:rPr>
        <w:t xml:space="preserve">. Oświadczenia przechowuje Beneficjent w swojej siedzibie lub w innym miejscu, w którym są zlokalizowane dokumenty związane z Projektem. Zmiana wzoru oświadczenia nie wymaga </w:t>
      </w:r>
      <w:r w:rsidR="00613ED1" w:rsidRPr="00FF1B64">
        <w:rPr>
          <w:rFonts w:asciiTheme="minorHAnsi" w:hAnsiTheme="minorHAnsi" w:cstheme="minorHAnsi"/>
          <w:color w:val="auto"/>
          <w:sz w:val="24"/>
          <w:szCs w:val="24"/>
        </w:rPr>
        <w:t>zmiany</w:t>
      </w:r>
      <w:r w:rsidR="002C4B40" w:rsidRPr="00FF1B64">
        <w:rPr>
          <w:rFonts w:asciiTheme="minorHAnsi" w:hAnsiTheme="minorHAnsi" w:cstheme="minorHAnsi"/>
          <w:color w:val="auto"/>
          <w:sz w:val="24"/>
          <w:szCs w:val="24"/>
        </w:rPr>
        <w:t xml:space="preserve"> </w:t>
      </w:r>
      <w:r w:rsidR="00243DA1" w:rsidRPr="00FF1B64">
        <w:rPr>
          <w:rFonts w:asciiTheme="minorHAnsi" w:hAnsiTheme="minorHAnsi" w:cstheme="minorHAnsi"/>
          <w:color w:val="auto"/>
          <w:sz w:val="24"/>
          <w:szCs w:val="24"/>
        </w:rPr>
        <w:t>Umowy</w:t>
      </w:r>
      <w:r w:rsidRPr="00FF1B64">
        <w:rPr>
          <w:rFonts w:asciiTheme="minorHAnsi" w:hAnsiTheme="minorHAnsi" w:cstheme="minorHAnsi"/>
          <w:color w:val="auto"/>
          <w:sz w:val="24"/>
          <w:szCs w:val="24"/>
        </w:rPr>
        <w:t>.</w:t>
      </w:r>
    </w:p>
    <w:p w14:paraId="5C0A9B8D" w14:textId="10B085AD"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zobowiązany jest do przekazania Instytucji Pośredniczącej wykazu podmiotów, o których mowa w ust. 12, gdy takie powierzenie przetwarzania danych osobowych nastąpi, a także na każde jej żądanie. Wykaz podmiotów będzie zawierał, co najmniej, nazwę podmiotu oraz dane kontaktowe podmiotu.</w:t>
      </w:r>
    </w:p>
    <w:p w14:paraId="1DFE4F02"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Instytucja Pośrednicząca,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  art. 14 RODO. </w:t>
      </w:r>
    </w:p>
    <w:p w14:paraId="4029D0F3"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1F41D039"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niezwłocznie informuje Instytucję Pośredniczącą o: </w:t>
      </w:r>
    </w:p>
    <w:p w14:paraId="3ADDDB4C" w14:textId="77777777" w:rsidR="00BD4A6D" w:rsidRPr="00FF1B64" w:rsidRDefault="00BD4A6D">
      <w:pPr>
        <w:numPr>
          <w:ilvl w:val="1"/>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wszelkich przypadkach naruszenia tajemnicy danych osobowych lub o ich niewłaściwym użyciu oraz naruszeniu obowiązków dotyczących ochrony powierzonych do przetwarzania danych osobowych, z zastrzeżeniem ust. 33; </w:t>
      </w:r>
    </w:p>
    <w:p w14:paraId="6C32BC1D" w14:textId="77777777" w:rsidR="00BD4A6D" w:rsidRPr="00FF1B64" w:rsidRDefault="00BD4A6D">
      <w:pPr>
        <w:numPr>
          <w:ilvl w:val="1"/>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716785A4" w14:textId="606CDF24" w:rsidR="00BD4A6D" w:rsidRPr="00FF1B64" w:rsidRDefault="00BD4A6D">
      <w:pPr>
        <w:numPr>
          <w:ilvl w:val="1"/>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wynikach kontroli prowadzonych przez podmioty uprawnione w zakresie przetwarzania danych osobowych wraz z informacją na temat zastosowania się do wydanych zaleceń, o których mowa w ust. 45;</w:t>
      </w:r>
    </w:p>
    <w:p w14:paraId="2B7ECE01" w14:textId="77777777" w:rsidR="00BD4A6D" w:rsidRPr="00FF1B64" w:rsidRDefault="00BD4A6D">
      <w:pPr>
        <w:numPr>
          <w:ilvl w:val="1"/>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sytuacji, gdy jego zdaniem wydane mu polecenie stanowi naruszenie RODO lub innych przepisów o ochronie  danych osobowych.</w:t>
      </w:r>
    </w:p>
    <w:p w14:paraId="3AB1C5B8"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50FAF703" w14:textId="6F52A1F3"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których mowa w art. 33 ust. 3 RODO nie da się udzielić w tym samym czasie, Beneficjent może ich udzielać sukcesywnie bez zbędnej zwłoki.</w:t>
      </w:r>
    </w:p>
    <w:p w14:paraId="46E31FC2" w14:textId="2197D2B4"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12461E03" w14:textId="501BDB31"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pomaga Instytucji Pośredniczącej i Powierzającemu wywiązać się z</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obowiązków określonych w art. 32 - 36 RODO.</w:t>
      </w:r>
    </w:p>
    <w:p w14:paraId="26FA05F9" w14:textId="57B4C0A4"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pomaga Instytucji Pośredniczącej i Powierzającemu wywiązać się z</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obowiązku odpowiadania na żądania osoby, której dane dotyczą, w zakresie wykonywania jej praw określonych w rozdziale III RODO.</w:t>
      </w:r>
    </w:p>
    <w:p w14:paraId="60C3F3BA" w14:textId="346EF68C" w:rsidR="00BD4A6D" w:rsidRPr="00FF1B64" w:rsidRDefault="004A3DB7">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000000" w:themeColor="text1"/>
          <w:sz w:val="24"/>
          <w:szCs w:val="24"/>
        </w:rPr>
        <w:t xml:space="preserve">Beneficjent umożliwi Instytucji Pośredniczącej, Powierzającemu lub podmiotom przez nie upoważnionym, w miejscach, w których są przetwarzane powierzone dane osobowe, dokonanie kontroli lub audytu zgodności przetwarzania powierzonych danych </w:t>
      </w:r>
      <w:r w:rsidRPr="00FF1B64">
        <w:rPr>
          <w:rFonts w:asciiTheme="minorHAnsi" w:hAnsiTheme="minorHAnsi" w:cstheme="minorHAnsi"/>
          <w:color w:val="auto"/>
          <w:sz w:val="24"/>
          <w:szCs w:val="24"/>
        </w:rPr>
        <w:t xml:space="preserve">osobowych z </w:t>
      </w:r>
      <w:r w:rsidR="00363AB0" w:rsidRPr="00FF1B64">
        <w:rPr>
          <w:rFonts w:asciiTheme="minorHAnsi" w:hAnsiTheme="minorHAnsi" w:cstheme="minorHAnsi"/>
          <w:color w:val="auto"/>
          <w:sz w:val="24"/>
          <w:szCs w:val="24"/>
        </w:rPr>
        <w:t xml:space="preserve">RODO, </w:t>
      </w:r>
      <w:r w:rsidR="009558B2" w:rsidRPr="00FF1B64">
        <w:rPr>
          <w:rFonts w:asciiTheme="minorHAnsi" w:hAnsiTheme="minorHAnsi" w:cstheme="minorHAnsi"/>
          <w:color w:val="auto"/>
          <w:sz w:val="24"/>
          <w:szCs w:val="24"/>
        </w:rPr>
        <w:t>ustawą o ochronie danych osobowych</w:t>
      </w:r>
      <w:r w:rsidRPr="00FF1B64">
        <w:rPr>
          <w:rFonts w:asciiTheme="minorHAnsi" w:hAnsiTheme="minorHAnsi" w:cstheme="minorHAnsi"/>
          <w:color w:val="auto"/>
          <w:sz w:val="24"/>
          <w:szCs w:val="24"/>
        </w:rPr>
        <w:t xml:space="preserve">, </w:t>
      </w:r>
      <w:r w:rsidRPr="00FF1B64">
        <w:rPr>
          <w:rFonts w:asciiTheme="minorHAnsi" w:hAnsiTheme="minorHAnsi" w:cstheme="minorHAnsi"/>
          <w:color w:val="000000" w:themeColor="text1"/>
          <w:sz w:val="24"/>
          <w:szCs w:val="24"/>
        </w:rPr>
        <w:t>przepisami prawa powszechnie obowiązującego dotyczącymi ochrony danych osobowych oraz z Umową. Zawiadomienie o zamiarze przeprowadzenia kontroli lub audytu powinno być przekazane podmiotowi kontrolowanemu co najmniej 5 dni przed rozpoczęciem kontroli lub audytu.</w:t>
      </w:r>
    </w:p>
    <w:p w14:paraId="586A1158" w14:textId="3B66B2C4" w:rsidR="00BD4A6D" w:rsidRPr="00FF1B64" w:rsidRDefault="005C3EFF">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sz w:val="24"/>
          <w:szCs w:val="24"/>
        </w:rPr>
        <w:t xml:space="preserve">Po rozwiązaniu lub wygaśnięciu </w:t>
      </w:r>
      <w:r w:rsidR="00613ED1" w:rsidRPr="00FF1B64">
        <w:rPr>
          <w:rFonts w:asciiTheme="minorHAnsi" w:hAnsiTheme="minorHAnsi" w:cstheme="minorHAnsi"/>
          <w:color w:val="auto"/>
          <w:sz w:val="24"/>
          <w:szCs w:val="24"/>
        </w:rPr>
        <w:t>U</w:t>
      </w:r>
      <w:r w:rsidR="004A3DB7" w:rsidRPr="00FF1B64">
        <w:rPr>
          <w:rFonts w:asciiTheme="minorHAnsi" w:hAnsiTheme="minorHAnsi" w:cstheme="minorHAnsi"/>
          <w:color w:val="auto"/>
          <w:sz w:val="24"/>
          <w:szCs w:val="24"/>
        </w:rPr>
        <w:t xml:space="preserve">mowy </w:t>
      </w:r>
      <w:r w:rsidR="004A3DB7" w:rsidRPr="00FF1B64">
        <w:rPr>
          <w:rFonts w:asciiTheme="minorHAnsi" w:hAnsiTheme="minorHAnsi" w:cstheme="minorHAnsi"/>
          <w:sz w:val="24"/>
          <w:szCs w:val="24"/>
        </w:rPr>
        <w:t xml:space="preserve">Beneficjent zaprzestanie przetwarzania danych osobowych i  zwróci je albo usunie  lub dokona ich </w:t>
      </w:r>
      <w:proofErr w:type="spellStart"/>
      <w:r w:rsidR="004A3DB7" w:rsidRPr="00FF1B64">
        <w:rPr>
          <w:rFonts w:asciiTheme="minorHAnsi" w:hAnsiTheme="minorHAnsi" w:cstheme="minorHAnsi"/>
          <w:sz w:val="24"/>
          <w:szCs w:val="24"/>
        </w:rPr>
        <w:t>anonimizacji</w:t>
      </w:r>
      <w:proofErr w:type="spellEnd"/>
      <w:r w:rsidR="004A3DB7" w:rsidRPr="00FF1B64">
        <w:rPr>
          <w:rFonts w:asciiTheme="minorHAnsi" w:hAnsiTheme="minorHAnsi" w:cstheme="minorHAnsi"/>
          <w:sz w:val="24"/>
          <w:szCs w:val="24"/>
        </w:rPr>
        <w:t xml:space="preserve">, w  taki sposób, aby nie było możliwe ich ponowne odtworzenie oraz usunie wszelkie istniejące nośniki i ich kopie lub zanonimizuje znajdujące się na nich dane, chyba że prawo Unii Europejskiej lub prawo państwa członkowskiego nakazują przechowywanie  danych osobowych. Na żądanie Instytucji Pośredniczącej lub Powierzającego Beneficjent przekaże protokół  usunięcia lub </w:t>
      </w:r>
      <w:proofErr w:type="spellStart"/>
      <w:r w:rsidR="004A3DB7" w:rsidRPr="00FF1B64">
        <w:rPr>
          <w:rFonts w:asciiTheme="minorHAnsi" w:hAnsiTheme="minorHAnsi" w:cstheme="minorHAnsi"/>
          <w:sz w:val="24"/>
          <w:szCs w:val="24"/>
        </w:rPr>
        <w:t>anonimizacji</w:t>
      </w:r>
      <w:proofErr w:type="spellEnd"/>
      <w:r w:rsidR="004A3DB7" w:rsidRPr="00FF1B64">
        <w:rPr>
          <w:rFonts w:asciiTheme="minorHAnsi" w:hAnsiTheme="minorHAnsi" w:cstheme="minorHAnsi"/>
          <w:sz w:val="24"/>
          <w:szCs w:val="24"/>
        </w:rPr>
        <w:t xml:space="preserve"> danych osobowych</w:t>
      </w:r>
      <w:r w:rsidR="004A3DB7" w:rsidRPr="004C4061">
        <w:rPr>
          <w:rFonts w:asciiTheme="minorHAnsi" w:hAnsiTheme="minorHAnsi" w:cstheme="minorHAnsi"/>
          <w:sz w:val="24"/>
          <w:szCs w:val="24"/>
        </w:rPr>
        <w:t>.</w:t>
      </w:r>
    </w:p>
    <w:p w14:paraId="78283096" w14:textId="1DEE3C88" w:rsidR="00BD4A6D" w:rsidRPr="006A6DF4" w:rsidRDefault="00BD4A6D">
      <w:pPr>
        <w:numPr>
          <w:ilvl w:val="0"/>
          <w:numId w:val="79"/>
        </w:numPr>
        <w:spacing w:after="60" w:line="360" w:lineRule="auto"/>
        <w:ind w:right="-15"/>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Podmioty, o których mowa w ust. 12 powinny spełniać  te same gwarancje  i obowiązki,  jakie zostały nałożone w niniejszej </w:t>
      </w:r>
      <w:r w:rsidR="00243DA1" w:rsidRPr="006A6DF4">
        <w:rPr>
          <w:rFonts w:asciiTheme="minorHAnsi" w:hAnsiTheme="minorHAnsi" w:cstheme="minorHAnsi"/>
          <w:color w:val="auto"/>
          <w:sz w:val="24"/>
          <w:szCs w:val="24"/>
        </w:rPr>
        <w:t>Umowie</w:t>
      </w:r>
      <w:r w:rsidRPr="006A6DF4">
        <w:rPr>
          <w:rFonts w:asciiTheme="minorHAnsi" w:hAnsiTheme="minorHAnsi" w:cstheme="minorHAnsi"/>
          <w:color w:val="auto"/>
          <w:sz w:val="24"/>
          <w:szCs w:val="24"/>
        </w:rPr>
        <w:t xml:space="preserve"> na Beneficjenta.</w:t>
      </w:r>
    </w:p>
    <w:p w14:paraId="38DCDF9B" w14:textId="19CDC4C2"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Beneficjent ponosi pełną odpowiedzialność wobec Instytucji P</w:t>
      </w:r>
      <w:r w:rsidRPr="001C4504">
        <w:rPr>
          <w:rFonts w:asciiTheme="minorHAnsi" w:hAnsiTheme="minorHAnsi" w:cstheme="minorHAnsi"/>
          <w:color w:val="auto"/>
          <w:sz w:val="24"/>
          <w:szCs w:val="24"/>
        </w:rPr>
        <w:t>ośredni</w:t>
      </w:r>
      <w:r w:rsidRPr="00B664EC">
        <w:rPr>
          <w:rFonts w:asciiTheme="minorHAnsi" w:hAnsiTheme="minorHAnsi" w:cstheme="minorHAnsi"/>
          <w:color w:val="auto"/>
          <w:sz w:val="24"/>
          <w:szCs w:val="24"/>
        </w:rPr>
        <w:t>czącej i</w:t>
      </w:r>
      <w:r w:rsidR="00D27FEF" w:rsidRPr="00B664EC">
        <w:rPr>
          <w:rFonts w:asciiTheme="minorHAnsi" w:hAnsiTheme="minorHAnsi" w:cstheme="minorHAnsi"/>
          <w:color w:val="auto"/>
          <w:sz w:val="24"/>
          <w:szCs w:val="24"/>
        </w:rPr>
        <w:t> </w:t>
      </w:r>
      <w:r w:rsidRPr="00B664EC">
        <w:rPr>
          <w:rFonts w:asciiTheme="minorHAnsi" w:hAnsiTheme="minorHAnsi" w:cstheme="minorHAnsi"/>
          <w:color w:val="auto"/>
          <w:sz w:val="24"/>
          <w:szCs w:val="24"/>
        </w:rPr>
        <w:t xml:space="preserve">Powierzającego za niewywiązywanie się z obowiązków  spoczywających na Podmiotach, o których mowa w ust. 12 wynikających z niniejszej  </w:t>
      </w:r>
      <w:r w:rsidR="00243DA1" w:rsidRPr="009C6117">
        <w:rPr>
          <w:rFonts w:asciiTheme="minorHAnsi" w:hAnsiTheme="minorHAnsi" w:cstheme="minorHAnsi"/>
          <w:color w:val="auto"/>
          <w:sz w:val="24"/>
          <w:szCs w:val="24"/>
        </w:rPr>
        <w:t>Umowy</w:t>
      </w:r>
      <w:r w:rsidRPr="00FF1B64">
        <w:rPr>
          <w:rFonts w:asciiTheme="minorHAnsi" w:hAnsiTheme="minorHAnsi" w:cstheme="minorHAnsi"/>
          <w:color w:val="auto"/>
          <w:sz w:val="24"/>
          <w:szCs w:val="24"/>
        </w:rPr>
        <w:t xml:space="preserve">. </w:t>
      </w:r>
    </w:p>
    <w:p w14:paraId="0C7B138E" w14:textId="7D7E5C34"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powzięcia przez Instytucję Pośredniczącą lub Powierzającego wiadomości </w:t>
      </w:r>
      <w:r w:rsidRPr="00FF1B64">
        <w:rPr>
          <w:rFonts w:asciiTheme="minorHAnsi" w:hAnsiTheme="minorHAnsi" w:cstheme="minorHAnsi"/>
          <w:color w:val="auto"/>
          <w:sz w:val="24"/>
          <w:szCs w:val="24"/>
        </w:rPr>
        <w:br/>
        <w:t>o rażącym naruszeniu przez Beneficjenta obowiązków wynikających z</w:t>
      </w:r>
      <w:r w:rsidR="00363AB0" w:rsidRPr="00FF1B64">
        <w:rPr>
          <w:rFonts w:asciiTheme="minorHAnsi" w:hAnsiTheme="minorHAnsi" w:cstheme="minorHAnsi"/>
          <w:color w:val="auto"/>
          <w:sz w:val="24"/>
          <w:szCs w:val="24"/>
        </w:rPr>
        <w:t xml:space="preserve"> RODO, </w:t>
      </w:r>
      <w:r w:rsidRPr="00FF1B64">
        <w:rPr>
          <w:rFonts w:asciiTheme="minorHAnsi" w:hAnsiTheme="minorHAnsi" w:cstheme="minorHAnsi"/>
          <w:color w:val="auto"/>
          <w:sz w:val="24"/>
          <w:szCs w:val="24"/>
        </w:rPr>
        <w:t>ustawy o</w:t>
      </w:r>
      <w:r w:rsidR="00363AB0" w:rsidRPr="00FF1B64">
        <w:rPr>
          <w:rFonts w:asciiTheme="minorHAnsi" w:hAnsiTheme="minorHAnsi" w:cstheme="minorHAnsi"/>
          <w:color w:val="auto"/>
          <w:sz w:val="24"/>
          <w:szCs w:val="24"/>
        </w:rPr>
        <w:t> ochronie danych osobowych</w:t>
      </w:r>
      <w:r w:rsidRPr="00FF1B64">
        <w:rPr>
          <w:rFonts w:asciiTheme="minorHAnsi" w:hAnsiTheme="minorHAnsi" w:cstheme="minorHAnsi"/>
          <w:color w:val="auto"/>
          <w:sz w:val="24"/>
          <w:szCs w:val="24"/>
        </w:rPr>
        <w:t xml:space="preserve">, przepisów prawa powszechnie obowiązującego dotyczących ochrony danych osobowych lub z </w:t>
      </w:r>
      <w:r w:rsidR="00243DA1" w:rsidRPr="00FF1B64">
        <w:rPr>
          <w:rFonts w:asciiTheme="minorHAnsi" w:hAnsiTheme="minorHAnsi" w:cstheme="minorHAnsi"/>
          <w:color w:val="auto"/>
          <w:sz w:val="24"/>
          <w:szCs w:val="24"/>
        </w:rPr>
        <w:t>Umowy</w:t>
      </w:r>
      <w:r w:rsidR="00363AB0"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Beneficjent umożliwi Instytucji Pośredniczącej, Powierzającemu lub podmiotom przez nie upoważnionym dokonanie niezapowiedzianej kontroli lub audytu w celu, o którym mowa w ust. 37. </w:t>
      </w:r>
    </w:p>
    <w:p w14:paraId="68A9E4AF"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Kontrolerzy Instytucji Pośredniczącej, Powierzającego lub podmiotów przez nich upoważnionych, mają w szczególności prawo: </w:t>
      </w:r>
    </w:p>
    <w:p w14:paraId="58B6ECF5" w14:textId="0AEC4E36" w:rsidR="00BD4A6D" w:rsidRPr="00FF1B64" w:rsidRDefault="00F92391">
      <w:pPr>
        <w:numPr>
          <w:ilvl w:val="0"/>
          <w:numId w:val="80"/>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000000" w:themeColor="text1"/>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w:t>
      </w:r>
      <w:r w:rsidRPr="00FF1B64">
        <w:rPr>
          <w:rFonts w:asciiTheme="minorHAnsi" w:hAnsiTheme="minorHAnsi" w:cstheme="minorHAnsi"/>
          <w:sz w:val="24"/>
          <w:szCs w:val="24"/>
        </w:rPr>
        <w:t>osobowych z</w:t>
      </w:r>
      <w:r w:rsidR="00363AB0" w:rsidRPr="00FF1B64">
        <w:rPr>
          <w:rFonts w:asciiTheme="minorHAnsi" w:hAnsiTheme="minorHAnsi" w:cstheme="minorHAnsi"/>
          <w:sz w:val="24"/>
          <w:szCs w:val="24"/>
        </w:rPr>
        <w:t> RODO,</w:t>
      </w:r>
      <w:r w:rsidR="00D27FEF" w:rsidRPr="00FF1B64">
        <w:rPr>
          <w:rFonts w:asciiTheme="minorHAnsi" w:hAnsiTheme="minorHAnsi" w:cstheme="minorHAnsi"/>
          <w:sz w:val="24"/>
          <w:szCs w:val="24"/>
        </w:rPr>
        <w:t> </w:t>
      </w:r>
      <w:r w:rsidRPr="00FF1B64">
        <w:rPr>
          <w:rFonts w:asciiTheme="minorHAnsi" w:hAnsiTheme="minorHAnsi" w:cstheme="minorHAnsi"/>
          <w:sz w:val="24"/>
          <w:szCs w:val="24"/>
        </w:rPr>
        <w:t>usta</w:t>
      </w:r>
      <w:r w:rsidR="00363AB0" w:rsidRPr="00FF1B64">
        <w:rPr>
          <w:rFonts w:asciiTheme="minorHAnsi" w:hAnsiTheme="minorHAnsi" w:cstheme="minorHAnsi"/>
          <w:sz w:val="24"/>
          <w:szCs w:val="24"/>
        </w:rPr>
        <w:t>wą o ochronie danych osobowych</w:t>
      </w:r>
      <w:r w:rsidRPr="00FF1B64">
        <w:rPr>
          <w:rFonts w:asciiTheme="minorHAnsi" w:hAnsiTheme="minorHAnsi" w:cstheme="minorHAnsi"/>
          <w:color w:val="000000" w:themeColor="text1"/>
          <w:sz w:val="24"/>
          <w:szCs w:val="24"/>
        </w:rPr>
        <w:t>, przepisami prawa powszechnie obowiązującego dotyczącymi ochrony danych osobowych oraz Umową;</w:t>
      </w:r>
    </w:p>
    <w:p w14:paraId="7CAD559B" w14:textId="587B03FA" w:rsidR="00BD4A6D" w:rsidRPr="00FF1B64" w:rsidRDefault="00BD4A6D">
      <w:pPr>
        <w:numPr>
          <w:ilvl w:val="0"/>
          <w:numId w:val="80"/>
        </w:numPr>
        <w:spacing w:after="60" w:line="360" w:lineRule="auto"/>
        <w:ind w:right="-15"/>
        <w:jc w:val="left"/>
        <w:rPr>
          <w:rFonts w:asciiTheme="minorHAnsi" w:hAnsiTheme="minorHAnsi" w:cstheme="minorHAnsi"/>
          <w:color w:val="auto"/>
          <w:sz w:val="24"/>
          <w:szCs w:val="24"/>
          <w:lang w:val="x-none"/>
        </w:rPr>
      </w:pPr>
      <w:r w:rsidRPr="00FF1B64">
        <w:rPr>
          <w:rFonts w:asciiTheme="minorHAnsi" w:hAnsiTheme="minorHAnsi" w:cstheme="minorHAnsi"/>
          <w:color w:val="auto"/>
          <w:sz w:val="24"/>
          <w:szCs w:val="24"/>
          <w:lang w:val="x-none"/>
        </w:rPr>
        <w:t xml:space="preserve">żądać złożenia pisemnych lub ustnych wyjaśnień </w:t>
      </w:r>
      <w:r w:rsidRPr="00FF1B64">
        <w:rPr>
          <w:rFonts w:asciiTheme="minorHAnsi" w:hAnsiTheme="minorHAnsi" w:cstheme="minorHAnsi"/>
          <w:color w:val="auto"/>
          <w:sz w:val="24"/>
          <w:szCs w:val="24"/>
        </w:rPr>
        <w:t>przez osoby upoważnione do przetwarzania danych osobowych, przedstawiciela Beneficjenta oraz pracowników w zakresie niezbędnym do ustalenia stanu faktycznego</w:t>
      </w:r>
      <w:r w:rsidRPr="00FF1B64">
        <w:rPr>
          <w:rFonts w:asciiTheme="minorHAnsi" w:hAnsiTheme="minorHAnsi" w:cstheme="minorHAnsi"/>
          <w:color w:val="auto"/>
          <w:sz w:val="24"/>
          <w:szCs w:val="24"/>
          <w:lang w:val="x-none"/>
        </w:rPr>
        <w:t xml:space="preserve">; </w:t>
      </w:r>
    </w:p>
    <w:p w14:paraId="20BA1D03" w14:textId="02547DB1" w:rsidR="00BD4A6D" w:rsidRPr="00FF1B64" w:rsidRDefault="00BD4A6D">
      <w:pPr>
        <w:numPr>
          <w:ilvl w:val="0"/>
          <w:numId w:val="80"/>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wglądu do wszelkich dokumentów i wszelkich danych mających bezpośredni związek z przedmiotem kontroli lub audytu oraz sporządzania ich kopii; </w:t>
      </w:r>
    </w:p>
    <w:p w14:paraId="1EF7BFC1" w14:textId="77777777" w:rsidR="00BD4A6D" w:rsidRPr="00FF1B64" w:rsidRDefault="00BD4A6D">
      <w:pPr>
        <w:numPr>
          <w:ilvl w:val="0"/>
          <w:numId w:val="80"/>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przeprowadzania oględzin urządzeń, nośników oraz systemu informatycznego służącego do przetwarzania danych osobowych.  </w:t>
      </w:r>
    </w:p>
    <w:p w14:paraId="2184036A" w14:textId="1531BD31"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Uprawnienia kontrolerów Instytucji Pośredniczącej, Powierzającego lub podmiotu przez nich upoważnionego, o których mowa w ust. 42, nie wyłączają uprawnień wynikających z</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wytycznych w zakresie kontroli wydanych na podstawie art. 5 ust. 1 ustawy wdrożeniowej.</w:t>
      </w:r>
    </w:p>
    <w:p w14:paraId="6083CB1A" w14:textId="5E6D80BB"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może zostać poddany kontroli lub audytowi zgodności przetwarzania powierzonych do przetwarzania danych osobowych z </w:t>
      </w:r>
      <w:r w:rsidR="00363AB0" w:rsidRPr="00FF1B64">
        <w:rPr>
          <w:rFonts w:asciiTheme="minorHAnsi" w:hAnsiTheme="minorHAnsi" w:cstheme="minorHAnsi"/>
          <w:color w:val="auto"/>
          <w:sz w:val="24"/>
          <w:szCs w:val="24"/>
        </w:rPr>
        <w:t xml:space="preserve">RODO, </w:t>
      </w:r>
      <w:r w:rsidRPr="00FF1B64">
        <w:rPr>
          <w:rFonts w:asciiTheme="minorHAnsi" w:hAnsiTheme="minorHAnsi" w:cstheme="minorHAnsi"/>
          <w:color w:val="auto"/>
          <w:sz w:val="24"/>
          <w:szCs w:val="24"/>
        </w:rPr>
        <w:t>ustawą o</w:t>
      </w:r>
      <w:r w:rsidR="00363AB0" w:rsidRPr="00FF1B64">
        <w:rPr>
          <w:rFonts w:asciiTheme="minorHAnsi" w:hAnsiTheme="minorHAnsi" w:cstheme="minorHAnsi"/>
          <w:color w:val="auto"/>
          <w:sz w:val="24"/>
          <w:szCs w:val="24"/>
        </w:rPr>
        <w:t xml:space="preserve"> ochronie danych osobowych</w:t>
      </w:r>
      <w:r w:rsidRPr="00FF1B64">
        <w:rPr>
          <w:rFonts w:asciiTheme="minorHAnsi" w:hAnsiTheme="minorHAnsi" w:cstheme="minorHAnsi"/>
          <w:color w:val="auto"/>
          <w:sz w:val="24"/>
          <w:szCs w:val="24"/>
        </w:rPr>
        <w:t>, przepisami prawa powszechnie obowiązującego dotyczącymi ochrony danych osobowych w miejscach, w których są one przetwarzane przez instytucje uprawnione do kontroli lub audytu na podstawie odrębnych przepisów.</w:t>
      </w:r>
    </w:p>
    <w:p w14:paraId="3B139D3B" w14:textId="3033BC4C"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zobowiązuje się zastosować zalecenia dotyczące poprawy jakości zabezpieczenia danych osobowych oraz sposobu ich przetwarzania sporządzone w</w:t>
      </w:r>
      <w:r w:rsidR="00D27FEF"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 xml:space="preserve">wyniku kontroli  przeprowadzonych przez Instytucję Pośredniczącą, Powierzającego lub przez podmioty przez nie upoważnione albo przez inne instytucje upoważnione do kontroli na podstawie odrębnych przepisów. </w:t>
      </w:r>
    </w:p>
    <w:p w14:paraId="7A83B2C7" w14:textId="77777777"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Instytucja Pośrednicząca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296E6E09" w14:textId="20C35965" w:rsidR="00BD4A6D" w:rsidRPr="00FF1B64" w:rsidRDefault="00BD4A6D">
      <w:pPr>
        <w:numPr>
          <w:ilvl w:val="0"/>
          <w:numId w:val="79"/>
        </w:numPr>
        <w:spacing w:after="60" w:line="360" w:lineRule="auto"/>
        <w:ind w:right="-1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Postanowienia ust. 1-46 stosuje się odpowiednio do przetwarzania danych osobowych przez  Partnerów Projektu, pod warunkiem zawarcia umowy powierzenia przetwarzania danych osobowych, w kształcie zgodnym z postanowieniami niniejszego paragrafu</w:t>
      </w:r>
      <w:r w:rsidRPr="00FF1B64">
        <w:rPr>
          <w:rFonts w:asciiTheme="minorHAnsi" w:hAnsiTheme="minorHAnsi" w:cstheme="minorHAnsi"/>
          <w:color w:val="auto"/>
          <w:sz w:val="24"/>
          <w:szCs w:val="24"/>
          <w:vertAlign w:val="superscript"/>
        </w:rPr>
        <w:footnoteReference w:id="25"/>
      </w:r>
      <w:r w:rsidRPr="00FF1B64">
        <w:rPr>
          <w:rFonts w:asciiTheme="minorHAnsi" w:hAnsiTheme="minorHAnsi" w:cstheme="minorHAnsi"/>
          <w:color w:val="auto"/>
          <w:sz w:val="24"/>
          <w:szCs w:val="24"/>
        </w:rPr>
        <w:t xml:space="preserve">. </w:t>
      </w:r>
    </w:p>
    <w:p w14:paraId="457350F4" w14:textId="77777777" w:rsidR="00AF4D38" w:rsidRPr="006A6DF4" w:rsidRDefault="00AF4D38">
      <w:pPr>
        <w:spacing w:after="60" w:line="360" w:lineRule="auto"/>
        <w:ind w:left="10" w:right="-15" w:hanging="10"/>
        <w:jc w:val="left"/>
        <w:rPr>
          <w:rFonts w:asciiTheme="minorHAnsi" w:hAnsiTheme="minorHAnsi" w:cstheme="minorHAnsi"/>
          <w:b/>
          <w:color w:val="auto"/>
          <w:sz w:val="24"/>
          <w:szCs w:val="24"/>
        </w:rPr>
      </w:pPr>
    </w:p>
    <w:p w14:paraId="5437DCC6" w14:textId="77777777" w:rsidR="00326232" w:rsidRPr="006A6DF4" w:rsidRDefault="00707619">
      <w:pPr>
        <w:spacing w:after="60" w:line="360" w:lineRule="auto"/>
        <w:ind w:left="10" w:right="-15" w:hanging="10"/>
        <w:jc w:val="left"/>
        <w:rPr>
          <w:rFonts w:asciiTheme="minorHAnsi" w:hAnsiTheme="minorHAnsi" w:cstheme="minorHAnsi"/>
          <w:b/>
          <w:color w:val="auto"/>
          <w:sz w:val="24"/>
          <w:szCs w:val="24"/>
        </w:rPr>
      </w:pPr>
      <w:r w:rsidRPr="006A6DF4">
        <w:rPr>
          <w:rFonts w:asciiTheme="minorHAnsi" w:hAnsiTheme="minorHAnsi" w:cstheme="minorHAnsi"/>
          <w:b/>
          <w:color w:val="auto"/>
          <w:sz w:val="24"/>
          <w:szCs w:val="24"/>
        </w:rPr>
        <w:t xml:space="preserve">Obowiązki informacyjne i promocyjne </w:t>
      </w:r>
    </w:p>
    <w:p w14:paraId="7E1D6A1F" w14:textId="77777777" w:rsidR="00326232" w:rsidRPr="00B664EC" w:rsidRDefault="00707619">
      <w:pPr>
        <w:spacing w:after="60" w:line="360" w:lineRule="auto"/>
        <w:ind w:left="10" w:right="-15" w:hanging="10"/>
        <w:jc w:val="left"/>
        <w:rPr>
          <w:rFonts w:asciiTheme="minorHAnsi" w:hAnsiTheme="minorHAnsi" w:cstheme="minorHAnsi"/>
          <w:b/>
          <w:color w:val="auto"/>
          <w:sz w:val="24"/>
          <w:szCs w:val="24"/>
        </w:rPr>
      </w:pPr>
      <w:r w:rsidRPr="00B664EC">
        <w:rPr>
          <w:rFonts w:asciiTheme="minorHAnsi" w:hAnsiTheme="minorHAnsi" w:cstheme="minorHAnsi"/>
          <w:b/>
          <w:color w:val="auto"/>
          <w:sz w:val="24"/>
          <w:szCs w:val="24"/>
        </w:rPr>
        <w:t xml:space="preserve">§ 25 </w:t>
      </w:r>
    </w:p>
    <w:p w14:paraId="737E6F94" w14:textId="55ECC5EB" w:rsidR="003D23B4" w:rsidRPr="00FF1B64" w:rsidRDefault="003D23B4">
      <w:pPr>
        <w:numPr>
          <w:ilvl w:val="0"/>
          <w:numId w:val="73"/>
        </w:numPr>
        <w:suppressAutoHyphens/>
        <w:autoSpaceDE w:val="0"/>
        <w:autoSpaceDN w:val="0"/>
        <w:adjustRightInd w:val="0"/>
        <w:spacing w:after="60" w:line="360" w:lineRule="auto"/>
        <w:ind w:left="420" w:hanging="406"/>
        <w:jc w:val="left"/>
        <w:rPr>
          <w:rFonts w:asciiTheme="minorHAnsi" w:eastAsia="Calibri" w:hAnsiTheme="minorHAnsi" w:cstheme="minorHAnsi"/>
          <w:color w:val="auto"/>
          <w:sz w:val="24"/>
          <w:szCs w:val="24"/>
        </w:rPr>
      </w:pPr>
      <w:r w:rsidRPr="009C6117">
        <w:rPr>
          <w:rFonts w:asciiTheme="minorHAnsi" w:eastAsia="Calibri" w:hAnsiTheme="minorHAnsi" w:cstheme="minorHAnsi"/>
          <w:color w:val="auto"/>
          <w:sz w:val="24"/>
          <w:szCs w:val="24"/>
          <w:lang w:eastAsia="en-US"/>
        </w:rPr>
        <w:t>Beneficjent</w:t>
      </w:r>
      <w:r w:rsidRPr="00FF1B64">
        <w:rPr>
          <w:rFonts w:asciiTheme="minorHAnsi" w:eastAsia="Calibri" w:hAnsiTheme="minorHAnsi" w:cstheme="minorHAnsi"/>
          <w:color w:val="auto"/>
          <w:sz w:val="24"/>
          <w:szCs w:val="24"/>
          <w:lang w:eastAsia="en-US"/>
        </w:rPr>
        <w:t xml:space="preserve"> jest zobowiązany do wypełnienia obowiązków informacyjnych i</w:t>
      </w:r>
      <w:r w:rsidR="001C6172" w:rsidRPr="00FF1B64">
        <w:rPr>
          <w:rFonts w:asciiTheme="minorHAnsi" w:eastAsia="Calibri" w:hAnsiTheme="minorHAnsi" w:cstheme="minorHAnsi"/>
          <w:color w:val="auto"/>
          <w:sz w:val="24"/>
          <w:szCs w:val="24"/>
          <w:lang w:eastAsia="en-US"/>
        </w:rPr>
        <w:t> </w:t>
      </w:r>
      <w:r w:rsidRPr="00FF1B64">
        <w:rPr>
          <w:rFonts w:asciiTheme="minorHAnsi" w:eastAsia="Calibri" w:hAnsiTheme="minorHAnsi" w:cstheme="minorHAnsi"/>
          <w:color w:val="auto"/>
          <w:sz w:val="24"/>
          <w:szCs w:val="24"/>
          <w:lang w:eastAsia="en-US"/>
        </w:rPr>
        <w:t xml:space="preserve">promocyjnych zgodnie z zapisami Rozporządzenia </w:t>
      </w:r>
      <w:r w:rsidRPr="00FF1B64">
        <w:rPr>
          <w:rFonts w:asciiTheme="minorHAnsi" w:eastAsia="Calibri" w:hAnsiTheme="minorHAnsi" w:cstheme="minorHAnsi"/>
          <w:color w:val="auto"/>
          <w:sz w:val="24"/>
          <w:szCs w:val="24"/>
        </w:rPr>
        <w:t>Parlamentu Europejskiego i Rady (UE) nr 1303/2013 z dnia 17 grudnia 2013 r.</w:t>
      </w:r>
      <w:r w:rsidRPr="00FF1B64">
        <w:rPr>
          <w:rFonts w:asciiTheme="minorHAnsi" w:eastAsia="Calibri" w:hAnsiTheme="minorHAnsi" w:cstheme="minorHAnsi"/>
          <w:color w:val="auto"/>
          <w:sz w:val="24"/>
          <w:szCs w:val="24"/>
          <w:lang w:eastAsia="en-US"/>
        </w:rPr>
        <w:t xml:space="preserve">, Rozporządzenia Wykonawczego Komisji (UE) nr 821/2014 z dnia 28 lipca 2014 r. </w:t>
      </w:r>
      <w:r w:rsidRPr="00FF1B64">
        <w:rPr>
          <w:rFonts w:asciiTheme="minorHAnsi" w:eastAsia="Calibri" w:hAnsiTheme="minorHAnsi" w:cstheme="minorHAnsi"/>
          <w:color w:val="auto"/>
          <w:sz w:val="24"/>
          <w:szCs w:val="24"/>
        </w:rPr>
        <w:t>oraz zgodnie z instrukcjami i wskazówkami zawartymi w</w:t>
      </w:r>
      <w:r w:rsidR="001C6172" w:rsidRPr="00FF1B64">
        <w:rPr>
          <w:rFonts w:asciiTheme="minorHAnsi" w:eastAsia="Calibri" w:hAnsiTheme="minorHAnsi" w:cstheme="minorHAnsi"/>
          <w:color w:val="auto"/>
          <w:sz w:val="24"/>
          <w:szCs w:val="24"/>
        </w:rPr>
        <w:t> </w:t>
      </w:r>
      <w:r w:rsidRPr="00FF1B64">
        <w:rPr>
          <w:rFonts w:asciiTheme="minorHAnsi" w:eastAsia="Calibri" w:hAnsiTheme="minorHAnsi" w:cstheme="minorHAnsi"/>
          <w:color w:val="auto"/>
          <w:sz w:val="24"/>
          <w:szCs w:val="24"/>
        </w:rPr>
        <w:t>załączniku nr 11 do niniejszej Umowy.</w:t>
      </w:r>
    </w:p>
    <w:p w14:paraId="548B6671" w14:textId="77777777" w:rsidR="003D23B4" w:rsidRPr="00FF1B64" w:rsidRDefault="003D23B4">
      <w:pPr>
        <w:numPr>
          <w:ilvl w:val="0"/>
          <w:numId w:val="73"/>
        </w:numPr>
        <w:suppressAutoHyphens/>
        <w:autoSpaceDE w:val="0"/>
        <w:autoSpaceDN w:val="0"/>
        <w:adjustRightInd w:val="0"/>
        <w:spacing w:after="60" w:line="360" w:lineRule="auto"/>
        <w:ind w:left="420" w:hanging="406"/>
        <w:jc w:val="left"/>
        <w:rPr>
          <w:rFonts w:asciiTheme="minorHAnsi" w:eastAsia="Calibri" w:hAnsiTheme="minorHAnsi" w:cstheme="minorHAnsi"/>
          <w:color w:val="auto"/>
          <w:sz w:val="24"/>
          <w:szCs w:val="24"/>
        </w:rPr>
      </w:pPr>
      <w:r w:rsidRPr="00FF1B64">
        <w:rPr>
          <w:rFonts w:asciiTheme="minorHAnsi" w:eastAsia="Calibri" w:hAnsiTheme="minorHAnsi" w:cstheme="minorHAnsi"/>
          <w:color w:val="auto"/>
          <w:sz w:val="24"/>
          <w:szCs w:val="24"/>
          <w:lang w:eastAsia="en-US"/>
        </w:rPr>
        <w:t>Beneficjent jest zobowiązany w szczególności do:</w:t>
      </w:r>
    </w:p>
    <w:p w14:paraId="02E5E9A0" w14:textId="2538D0AA" w:rsidR="003D23B4" w:rsidRPr="00FF1B64" w:rsidRDefault="003D23B4">
      <w:pPr>
        <w:numPr>
          <w:ilvl w:val="0"/>
          <w:numId w:val="71"/>
        </w:numPr>
        <w:tabs>
          <w:tab w:val="left" w:pos="357"/>
        </w:tabs>
        <w:suppressAutoHyphens/>
        <w:spacing w:after="60" w:line="360" w:lineRule="auto"/>
        <w:ind w:left="709"/>
        <w:jc w:val="left"/>
        <w:rPr>
          <w:rFonts w:asciiTheme="minorHAnsi" w:eastAsia="Calibri" w:hAnsiTheme="minorHAnsi" w:cstheme="minorHAnsi"/>
          <w:color w:val="auto"/>
          <w:sz w:val="24"/>
          <w:szCs w:val="24"/>
          <w:lang w:eastAsia="en-US"/>
        </w:rPr>
      </w:pPr>
      <w:r w:rsidRPr="00FF1B64">
        <w:rPr>
          <w:rFonts w:asciiTheme="minorHAnsi" w:eastAsia="Calibri" w:hAnsiTheme="minorHAnsi" w:cstheme="minorHAnsi"/>
          <w:color w:val="auto"/>
          <w:sz w:val="24"/>
          <w:szCs w:val="24"/>
          <w:lang w:eastAsia="en-US"/>
        </w:rPr>
        <w:t>oznaczenia znakiem Unii Europejskiej</w:t>
      </w:r>
      <w:r w:rsidRPr="00FF1B64">
        <w:rPr>
          <w:rFonts w:asciiTheme="minorHAnsi" w:eastAsia="Calibri" w:hAnsiTheme="minorHAnsi" w:cstheme="minorHAnsi"/>
          <w:sz w:val="24"/>
          <w:szCs w:val="24"/>
          <w:lang w:eastAsia="en-US"/>
        </w:rPr>
        <w:t>, znakiem barw Rzeczypospolitej Polskiej, znakiem Funduszy Europejskich</w:t>
      </w:r>
      <w:r w:rsidRPr="00FF1B64">
        <w:rPr>
          <w:rFonts w:asciiTheme="minorHAnsi" w:eastAsia="Calibri" w:hAnsiTheme="minorHAnsi" w:cstheme="minorHAnsi"/>
          <w:color w:val="auto"/>
          <w:sz w:val="24"/>
          <w:szCs w:val="24"/>
          <w:lang w:eastAsia="en-US"/>
        </w:rPr>
        <w:t xml:space="preserve"> oraz oficjalnym logo promocyjnym Województwa Opolskiego „Opolskie”</w:t>
      </w:r>
      <w:r w:rsidRPr="00FF1B64">
        <w:rPr>
          <w:rFonts w:asciiTheme="minorHAnsi" w:eastAsia="Calibri" w:hAnsiTheme="minorHAnsi" w:cstheme="minorHAnsi"/>
          <w:sz w:val="24"/>
          <w:szCs w:val="24"/>
          <w:lang w:eastAsia="en-US"/>
        </w:rPr>
        <w:t xml:space="preserve">: </w:t>
      </w:r>
    </w:p>
    <w:p w14:paraId="49405A2B" w14:textId="77777777" w:rsidR="003D23B4" w:rsidRPr="00FF1B64" w:rsidRDefault="003D23B4">
      <w:pPr>
        <w:numPr>
          <w:ilvl w:val="0"/>
          <w:numId w:val="72"/>
        </w:numPr>
        <w:tabs>
          <w:tab w:val="left" w:pos="357"/>
        </w:tabs>
        <w:suppressAutoHyphens/>
        <w:spacing w:after="60" w:line="360" w:lineRule="auto"/>
        <w:ind w:left="1066" w:hanging="357"/>
        <w:jc w:val="left"/>
        <w:rPr>
          <w:rFonts w:asciiTheme="minorHAnsi" w:eastAsia="Calibri" w:hAnsiTheme="minorHAnsi" w:cstheme="minorHAnsi"/>
          <w:color w:val="auto"/>
          <w:sz w:val="24"/>
          <w:szCs w:val="24"/>
          <w:lang w:eastAsia="en-US"/>
        </w:rPr>
      </w:pPr>
      <w:r w:rsidRPr="00FF1B64">
        <w:rPr>
          <w:rFonts w:asciiTheme="minorHAnsi" w:eastAsia="Calibri" w:hAnsiTheme="minorHAnsi" w:cstheme="minorHAnsi"/>
          <w:color w:val="auto"/>
          <w:sz w:val="24"/>
          <w:szCs w:val="24"/>
          <w:lang w:eastAsia="en-US"/>
        </w:rPr>
        <w:t>wszystkich prowadzonych działań informacyjnych i promocyjnych dotyczących Projektu,</w:t>
      </w:r>
    </w:p>
    <w:p w14:paraId="44D0028F" w14:textId="77777777" w:rsidR="003D23B4" w:rsidRPr="00FF1B64" w:rsidRDefault="003D23B4">
      <w:pPr>
        <w:numPr>
          <w:ilvl w:val="0"/>
          <w:numId w:val="72"/>
        </w:numPr>
        <w:tabs>
          <w:tab w:val="left" w:pos="357"/>
        </w:tabs>
        <w:suppressAutoHyphens/>
        <w:spacing w:after="60" w:line="360" w:lineRule="auto"/>
        <w:ind w:left="1066" w:hanging="357"/>
        <w:jc w:val="left"/>
        <w:rPr>
          <w:rFonts w:asciiTheme="minorHAnsi" w:eastAsia="Calibri" w:hAnsiTheme="minorHAnsi" w:cstheme="minorHAnsi"/>
          <w:color w:val="auto"/>
          <w:sz w:val="24"/>
          <w:szCs w:val="24"/>
          <w:lang w:eastAsia="en-US"/>
        </w:rPr>
      </w:pPr>
      <w:r w:rsidRPr="00FF1B64">
        <w:rPr>
          <w:rFonts w:asciiTheme="minorHAnsi" w:eastAsia="Calibri" w:hAnsiTheme="minorHAnsi" w:cstheme="minorHAnsi"/>
          <w:color w:val="auto"/>
          <w:sz w:val="24"/>
          <w:szCs w:val="24"/>
          <w:lang w:eastAsia="en-US"/>
        </w:rPr>
        <w:t>wszystkich dokumentów związanych z realizacją Projektu, podawanych do wiadomości publicznej,</w:t>
      </w:r>
    </w:p>
    <w:p w14:paraId="7AFEF7BF" w14:textId="6A19051E" w:rsidR="003D23B4" w:rsidRPr="00FF1B64" w:rsidRDefault="003D23B4">
      <w:pPr>
        <w:numPr>
          <w:ilvl w:val="0"/>
          <w:numId w:val="72"/>
        </w:numPr>
        <w:tabs>
          <w:tab w:val="left" w:pos="357"/>
        </w:tabs>
        <w:suppressAutoHyphens/>
        <w:spacing w:after="60" w:line="360" w:lineRule="auto"/>
        <w:ind w:left="1066" w:hanging="357"/>
        <w:jc w:val="left"/>
        <w:rPr>
          <w:rFonts w:asciiTheme="minorHAnsi" w:eastAsia="Calibri" w:hAnsiTheme="minorHAnsi" w:cstheme="minorHAnsi"/>
          <w:color w:val="auto"/>
          <w:sz w:val="24"/>
          <w:szCs w:val="24"/>
          <w:lang w:eastAsia="en-US"/>
        </w:rPr>
      </w:pPr>
      <w:r w:rsidRPr="00FF1B64">
        <w:rPr>
          <w:rFonts w:asciiTheme="minorHAnsi" w:eastAsia="Calibri" w:hAnsiTheme="minorHAnsi" w:cstheme="minorHAnsi"/>
          <w:color w:val="auto"/>
          <w:sz w:val="24"/>
          <w:szCs w:val="24"/>
          <w:lang w:eastAsia="en-US"/>
        </w:rPr>
        <w:t xml:space="preserve">wszystkich dokumentów i materiałów dla osób i podmiotów uczestniczących </w:t>
      </w:r>
      <w:r w:rsidR="00115F34" w:rsidRPr="00FF1B64">
        <w:rPr>
          <w:rFonts w:asciiTheme="minorHAnsi" w:eastAsia="Calibri" w:hAnsiTheme="minorHAnsi" w:cstheme="minorHAnsi"/>
          <w:color w:val="auto"/>
          <w:sz w:val="24"/>
          <w:szCs w:val="24"/>
          <w:lang w:eastAsia="en-US"/>
        </w:rPr>
        <w:br/>
      </w:r>
      <w:r w:rsidRPr="00FF1B64">
        <w:rPr>
          <w:rFonts w:asciiTheme="minorHAnsi" w:eastAsia="Calibri" w:hAnsiTheme="minorHAnsi" w:cstheme="minorHAnsi"/>
          <w:color w:val="auto"/>
          <w:sz w:val="24"/>
          <w:szCs w:val="24"/>
          <w:lang w:eastAsia="en-US"/>
        </w:rPr>
        <w:t>w Projekcie,</w:t>
      </w:r>
    </w:p>
    <w:p w14:paraId="22734563" w14:textId="77777777" w:rsidR="003D23B4" w:rsidRPr="00FF1B64" w:rsidRDefault="003D23B4">
      <w:pPr>
        <w:numPr>
          <w:ilvl w:val="0"/>
          <w:numId w:val="71"/>
        </w:numPr>
        <w:tabs>
          <w:tab w:val="left" w:pos="357"/>
        </w:tabs>
        <w:suppressAutoHyphens/>
        <w:spacing w:after="60" w:line="360" w:lineRule="auto"/>
        <w:ind w:left="709" w:hanging="357"/>
        <w:jc w:val="left"/>
        <w:rPr>
          <w:rFonts w:asciiTheme="minorHAnsi" w:eastAsia="Calibri" w:hAnsiTheme="minorHAnsi" w:cstheme="minorHAnsi"/>
          <w:color w:val="auto"/>
          <w:sz w:val="24"/>
          <w:szCs w:val="24"/>
          <w:lang w:eastAsia="en-US"/>
        </w:rPr>
      </w:pPr>
      <w:r w:rsidRPr="00FF1B64">
        <w:rPr>
          <w:rFonts w:asciiTheme="minorHAnsi" w:eastAsia="Calibri" w:hAnsiTheme="minorHAnsi" w:cstheme="minorHAnsi"/>
          <w:color w:val="auto"/>
          <w:sz w:val="24"/>
          <w:szCs w:val="24"/>
          <w:lang w:eastAsia="en-US"/>
        </w:rPr>
        <w:t>umieszczenia przynajmniej jednego plakatu o minimalnym formacie A3 lub odpowiednio tablicy informacyjnej i/lub pamiątkowej w miejscu realizacji Projektu,</w:t>
      </w:r>
    </w:p>
    <w:p w14:paraId="3B39A921" w14:textId="77777777" w:rsidR="003D23B4" w:rsidRPr="00FF1B64" w:rsidRDefault="003D23B4">
      <w:pPr>
        <w:numPr>
          <w:ilvl w:val="0"/>
          <w:numId w:val="71"/>
        </w:numPr>
        <w:tabs>
          <w:tab w:val="left" w:pos="357"/>
        </w:tabs>
        <w:suppressAutoHyphens/>
        <w:spacing w:after="60" w:line="360" w:lineRule="auto"/>
        <w:ind w:left="709" w:hanging="357"/>
        <w:jc w:val="left"/>
        <w:rPr>
          <w:rFonts w:asciiTheme="minorHAnsi" w:eastAsia="Calibri" w:hAnsiTheme="minorHAnsi" w:cstheme="minorHAnsi"/>
          <w:color w:val="auto"/>
          <w:sz w:val="24"/>
          <w:szCs w:val="24"/>
          <w:lang w:eastAsia="en-US"/>
        </w:rPr>
      </w:pPr>
      <w:r w:rsidRPr="00FF1B64">
        <w:rPr>
          <w:rFonts w:asciiTheme="minorHAnsi" w:eastAsia="Calibri" w:hAnsiTheme="minorHAnsi" w:cstheme="minorHAnsi"/>
          <w:color w:val="auto"/>
          <w:sz w:val="24"/>
          <w:szCs w:val="24"/>
          <w:lang w:eastAsia="en-US"/>
        </w:rPr>
        <w:t>umieszczenia opisu Projektu na stronie internetowej, w przypadku posiadania strony internetowej,</w:t>
      </w:r>
    </w:p>
    <w:p w14:paraId="2E1A1960" w14:textId="77777777" w:rsidR="003D23B4" w:rsidRPr="00FF1B64" w:rsidRDefault="003D23B4">
      <w:pPr>
        <w:numPr>
          <w:ilvl w:val="0"/>
          <w:numId w:val="71"/>
        </w:numPr>
        <w:tabs>
          <w:tab w:val="left" w:pos="357"/>
        </w:tabs>
        <w:suppressAutoHyphens/>
        <w:spacing w:after="60" w:line="360" w:lineRule="auto"/>
        <w:ind w:left="709" w:hanging="357"/>
        <w:jc w:val="left"/>
        <w:rPr>
          <w:rFonts w:asciiTheme="minorHAnsi" w:eastAsia="Calibri" w:hAnsiTheme="minorHAnsi" w:cstheme="minorHAnsi"/>
          <w:color w:val="auto"/>
          <w:sz w:val="24"/>
          <w:szCs w:val="24"/>
          <w:lang w:eastAsia="en-US"/>
        </w:rPr>
      </w:pPr>
      <w:r w:rsidRPr="00FF1B64">
        <w:rPr>
          <w:rFonts w:asciiTheme="minorHAnsi" w:eastAsia="Calibri" w:hAnsiTheme="minorHAnsi" w:cstheme="minorHAnsi"/>
          <w:color w:val="auto"/>
          <w:sz w:val="24"/>
          <w:szCs w:val="24"/>
          <w:lang w:eastAsia="en-US"/>
        </w:rPr>
        <w:t>przekazywania osobom i podmiotom uczestniczącym w Projekcie informacji, że Projekt uzyskał dofinansowanie przynajmniej w formie odpowiedniego oznakowania,</w:t>
      </w:r>
    </w:p>
    <w:p w14:paraId="3A4C4F2B" w14:textId="77777777" w:rsidR="003D23B4" w:rsidRPr="00FF1B64" w:rsidRDefault="003D23B4">
      <w:pPr>
        <w:numPr>
          <w:ilvl w:val="0"/>
          <w:numId w:val="71"/>
        </w:numPr>
        <w:tabs>
          <w:tab w:val="left" w:pos="357"/>
        </w:tabs>
        <w:suppressAutoHyphens/>
        <w:spacing w:after="60" w:line="360" w:lineRule="auto"/>
        <w:ind w:left="709"/>
        <w:jc w:val="left"/>
        <w:rPr>
          <w:rFonts w:asciiTheme="minorHAnsi" w:eastAsia="Calibri" w:hAnsiTheme="minorHAnsi" w:cstheme="minorHAnsi"/>
          <w:color w:val="auto"/>
          <w:sz w:val="24"/>
          <w:szCs w:val="24"/>
          <w:lang w:eastAsia="en-US"/>
        </w:rPr>
      </w:pPr>
      <w:r w:rsidRPr="00FF1B64">
        <w:rPr>
          <w:rFonts w:asciiTheme="minorHAnsi" w:eastAsia="Calibri" w:hAnsiTheme="minorHAnsi" w:cstheme="minorHAnsi"/>
          <w:color w:val="auto"/>
          <w:sz w:val="24"/>
          <w:szCs w:val="24"/>
          <w:lang w:eastAsia="en-US"/>
        </w:rPr>
        <w:t>dokumentowania działań informacyjnych i promocyjnych prowadzonych w ramach Projektu.</w:t>
      </w:r>
    </w:p>
    <w:p w14:paraId="1C85EF8D" w14:textId="0D04696C" w:rsidR="003D23B4" w:rsidRPr="00FF1B64" w:rsidRDefault="003D23B4">
      <w:pPr>
        <w:numPr>
          <w:ilvl w:val="0"/>
          <w:numId w:val="74"/>
        </w:numPr>
        <w:tabs>
          <w:tab w:val="left" w:pos="420"/>
        </w:tabs>
        <w:suppressAutoHyphens/>
        <w:spacing w:after="60" w:line="360" w:lineRule="auto"/>
        <w:ind w:left="434"/>
        <w:jc w:val="left"/>
        <w:rPr>
          <w:rFonts w:asciiTheme="minorHAnsi" w:eastAsia="Calibri" w:hAnsiTheme="minorHAnsi" w:cstheme="minorHAnsi"/>
          <w:color w:val="auto"/>
          <w:sz w:val="24"/>
          <w:szCs w:val="24"/>
          <w:lang w:eastAsia="ar-SA"/>
        </w:rPr>
      </w:pPr>
      <w:r w:rsidRPr="00FF1B64">
        <w:rPr>
          <w:rFonts w:asciiTheme="minorHAnsi" w:eastAsia="Calibri" w:hAnsiTheme="minorHAnsi" w:cstheme="minorHAnsi"/>
          <w:color w:val="auto"/>
          <w:sz w:val="24"/>
          <w:szCs w:val="24"/>
          <w:lang w:eastAsia="ar-SA"/>
        </w:rPr>
        <w:t xml:space="preserve">Na potrzeby informacji i promocji Programu oraz Europejskiego Funduszu Społecznego, Beneficjent zobowiązany jest udostępnić Instytucji </w:t>
      </w:r>
      <w:r w:rsidR="00655EC5" w:rsidRPr="00FF1B64">
        <w:rPr>
          <w:rFonts w:asciiTheme="minorHAnsi" w:eastAsia="Calibri" w:hAnsiTheme="minorHAnsi" w:cstheme="minorHAnsi"/>
          <w:color w:val="auto"/>
          <w:sz w:val="24"/>
          <w:szCs w:val="24"/>
          <w:lang w:eastAsia="ar-SA"/>
        </w:rPr>
        <w:t xml:space="preserve">Zarządzającej </w:t>
      </w:r>
      <w:r w:rsidR="00BD4A6D" w:rsidRPr="00FF1B64">
        <w:rPr>
          <w:rFonts w:asciiTheme="minorHAnsi" w:eastAsia="Calibri" w:hAnsiTheme="minorHAnsi" w:cstheme="minorHAnsi"/>
          <w:color w:val="auto"/>
          <w:sz w:val="24"/>
          <w:szCs w:val="24"/>
          <w:lang w:eastAsia="ar-SA"/>
        </w:rPr>
        <w:t>i</w:t>
      </w:r>
      <w:r w:rsidR="00DF3B60" w:rsidRPr="00FF1B64">
        <w:rPr>
          <w:rFonts w:asciiTheme="minorHAnsi" w:eastAsia="Calibri" w:hAnsiTheme="minorHAnsi" w:cstheme="minorHAnsi"/>
          <w:color w:val="auto"/>
          <w:sz w:val="24"/>
          <w:szCs w:val="24"/>
          <w:lang w:eastAsia="ar-SA"/>
        </w:rPr>
        <w:t>/</w:t>
      </w:r>
      <w:r w:rsidR="00BD4A6D" w:rsidRPr="00FF1B64">
        <w:rPr>
          <w:rFonts w:asciiTheme="minorHAnsi" w:eastAsia="Calibri" w:hAnsiTheme="minorHAnsi" w:cstheme="minorHAnsi"/>
          <w:color w:val="auto"/>
          <w:sz w:val="24"/>
          <w:szCs w:val="24"/>
          <w:lang w:eastAsia="ar-SA"/>
        </w:rPr>
        <w:t>lub</w:t>
      </w:r>
      <w:r w:rsidR="00D00F60" w:rsidRPr="00FF1B64">
        <w:rPr>
          <w:rFonts w:asciiTheme="minorHAnsi" w:eastAsia="Calibri" w:hAnsiTheme="minorHAnsi" w:cstheme="minorHAnsi"/>
          <w:color w:val="auto"/>
          <w:sz w:val="24"/>
          <w:szCs w:val="24"/>
          <w:lang w:eastAsia="ar-SA"/>
        </w:rPr>
        <w:t xml:space="preserve"> Instytucji</w:t>
      </w:r>
      <w:r w:rsidR="00BD4A6D" w:rsidRPr="00FF1B64">
        <w:rPr>
          <w:rFonts w:asciiTheme="minorHAnsi" w:eastAsia="Calibri" w:hAnsiTheme="minorHAnsi" w:cstheme="minorHAnsi"/>
          <w:color w:val="auto"/>
          <w:sz w:val="24"/>
          <w:szCs w:val="24"/>
          <w:lang w:eastAsia="ar-SA"/>
        </w:rPr>
        <w:t xml:space="preserve"> Pośredniczącej </w:t>
      </w:r>
      <w:r w:rsidRPr="00FF1B64">
        <w:rPr>
          <w:rFonts w:asciiTheme="minorHAnsi" w:eastAsia="Calibri" w:hAnsiTheme="minorHAnsi" w:cstheme="minorHAnsi"/>
          <w:color w:val="auto"/>
          <w:sz w:val="24"/>
          <w:szCs w:val="24"/>
          <w:lang w:eastAsia="ar-SA"/>
        </w:rPr>
        <w:t>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w:t>
      </w:r>
    </w:p>
    <w:p w14:paraId="5943C046" w14:textId="77777777" w:rsidR="003D23B4" w:rsidRPr="00FF1B64" w:rsidRDefault="003D23B4">
      <w:pPr>
        <w:numPr>
          <w:ilvl w:val="0"/>
          <w:numId w:val="74"/>
        </w:numPr>
        <w:tabs>
          <w:tab w:val="left" w:pos="420"/>
        </w:tabs>
        <w:suppressAutoHyphens/>
        <w:spacing w:after="60" w:line="360" w:lineRule="auto"/>
        <w:ind w:left="434"/>
        <w:jc w:val="left"/>
        <w:rPr>
          <w:rFonts w:asciiTheme="minorHAnsi" w:eastAsia="Calibri" w:hAnsiTheme="minorHAnsi" w:cstheme="minorHAnsi"/>
          <w:color w:val="auto"/>
          <w:sz w:val="24"/>
          <w:szCs w:val="24"/>
          <w:lang w:eastAsia="ar-SA"/>
        </w:rPr>
      </w:pPr>
      <w:r w:rsidRPr="00FF1B64">
        <w:rPr>
          <w:rFonts w:asciiTheme="minorHAnsi" w:eastAsia="Calibri" w:hAnsiTheme="minorHAnsi" w:cstheme="minorHAnsi"/>
          <w:color w:val="auto"/>
          <w:sz w:val="24"/>
          <w:szCs w:val="24"/>
          <w:lang w:eastAsia="ar-SA"/>
        </w:rPr>
        <w:t>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w:t>
      </w:r>
    </w:p>
    <w:p w14:paraId="3857E4A6" w14:textId="5F04FF2F" w:rsidR="00AF4D38" w:rsidRPr="00FF1B64" w:rsidRDefault="00707619">
      <w:pPr>
        <w:spacing w:after="60" w:line="360" w:lineRule="auto"/>
        <w:ind w:left="10" w:firstLine="0"/>
        <w:jc w:val="left"/>
        <w:rPr>
          <w:rFonts w:asciiTheme="minorHAnsi" w:hAnsiTheme="minorHAnsi" w:cstheme="minorHAnsi"/>
          <w:b/>
          <w:color w:val="auto"/>
          <w:sz w:val="24"/>
          <w:szCs w:val="24"/>
        </w:rPr>
      </w:pPr>
      <w:r w:rsidRPr="00FF1B64">
        <w:rPr>
          <w:rFonts w:asciiTheme="minorHAnsi" w:hAnsiTheme="minorHAnsi" w:cstheme="minorHAnsi"/>
          <w:color w:val="auto"/>
          <w:sz w:val="24"/>
          <w:szCs w:val="24"/>
        </w:rPr>
        <w:t xml:space="preserve"> </w:t>
      </w:r>
    </w:p>
    <w:p w14:paraId="5AFF5743"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Prawa autorskie </w:t>
      </w:r>
    </w:p>
    <w:p w14:paraId="10C39536"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26 </w:t>
      </w:r>
    </w:p>
    <w:p w14:paraId="2201F25B" w14:textId="08E9BAA6" w:rsidR="005D7F36" w:rsidRPr="00FF1B64" w:rsidRDefault="005D7F36">
      <w:pPr>
        <w:numPr>
          <w:ilvl w:val="0"/>
          <w:numId w:val="33"/>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zobowiązany jest do zawarcia z Instytucją Pośredniczącą odrębnej umowy przeniesienia autorskich praw majątkowych do utworów w</w:t>
      </w:r>
      <w:r w:rsidR="00115F34" w:rsidRPr="00FF1B64">
        <w:rPr>
          <w:rFonts w:asciiTheme="minorHAnsi" w:hAnsiTheme="minorHAnsi" w:cstheme="minorHAnsi"/>
          <w:color w:val="auto"/>
          <w:sz w:val="24"/>
          <w:szCs w:val="24"/>
        </w:rPr>
        <w:t xml:space="preserve">ytworzonych w ramach Projektu, </w:t>
      </w:r>
      <w:r w:rsidRPr="00FF1B64">
        <w:rPr>
          <w:rFonts w:asciiTheme="minorHAnsi" w:hAnsiTheme="minorHAnsi" w:cstheme="minorHAnsi"/>
          <w:color w:val="auto"/>
          <w:sz w:val="24"/>
          <w:szCs w:val="24"/>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3FBB5092" w14:textId="7771BEAE" w:rsidR="005D7F36" w:rsidRPr="00FF1B64" w:rsidRDefault="005D7F36">
      <w:pPr>
        <w:numPr>
          <w:ilvl w:val="0"/>
          <w:numId w:val="33"/>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 przypadku zlecania części zadań w ramach Projektu wykonawcy obejmujących m.in. opracowanie utworu Beneficjent zobowiązany jest do zastrzeżenia w umowie  z</w:t>
      </w:r>
      <w:r w:rsidR="001C6172" w:rsidRPr="00FF1B64">
        <w:rPr>
          <w:rFonts w:asciiTheme="minorHAnsi" w:hAnsiTheme="minorHAnsi" w:cstheme="minorHAnsi"/>
          <w:color w:val="auto"/>
          <w:sz w:val="24"/>
          <w:szCs w:val="24"/>
        </w:rPr>
        <w:t> </w:t>
      </w:r>
      <w:r w:rsidRPr="00FF1B64">
        <w:rPr>
          <w:rFonts w:asciiTheme="minorHAnsi" w:hAnsiTheme="minorHAnsi" w:cstheme="minorHAnsi"/>
          <w:color w:val="auto"/>
          <w:sz w:val="24"/>
          <w:szCs w:val="24"/>
        </w:rPr>
        <w:t xml:space="preserve">wykonawcą, że autorskie prawa majątkowe do ww. utworu przysługują Beneficjentowi.  </w:t>
      </w:r>
    </w:p>
    <w:p w14:paraId="18EF4397" w14:textId="591F67EF" w:rsidR="00F1752E" w:rsidRDefault="00707619">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24E320FB" w14:textId="77777777" w:rsidR="00A459D4" w:rsidRPr="00FF1B64" w:rsidRDefault="00A459D4">
      <w:pPr>
        <w:spacing w:after="60" w:line="360" w:lineRule="auto"/>
        <w:ind w:left="10" w:firstLine="0"/>
        <w:jc w:val="left"/>
        <w:rPr>
          <w:rFonts w:asciiTheme="minorHAnsi" w:hAnsiTheme="minorHAnsi" w:cstheme="minorHAnsi"/>
          <w:color w:val="auto"/>
          <w:sz w:val="24"/>
          <w:szCs w:val="24"/>
        </w:rPr>
      </w:pPr>
    </w:p>
    <w:p w14:paraId="6191FBBC" w14:textId="77777777" w:rsidR="00326232" w:rsidRPr="00FF1B64" w:rsidRDefault="00707619">
      <w:pPr>
        <w:spacing w:after="60" w:line="360" w:lineRule="auto"/>
        <w:ind w:right="-15"/>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Zmiany w Projekcie </w:t>
      </w:r>
    </w:p>
    <w:p w14:paraId="38735116" w14:textId="77777777" w:rsidR="00326232" w:rsidRPr="00FF1B64" w:rsidRDefault="00707619">
      <w:pPr>
        <w:spacing w:after="60" w:line="360" w:lineRule="auto"/>
        <w:ind w:right="-15"/>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27 </w:t>
      </w:r>
    </w:p>
    <w:p w14:paraId="3AFA8126" w14:textId="1C8F730F" w:rsidR="00326232" w:rsidRPr="006A6DF4" w:rsidRDefault="00707619">
      <w:pPr>
        <w:numPr>
          <w:ilvl w:val="0"/>
          <w:numId w:val="34"/>
        </w:numPr>
        <w:spacing w:after="60" w:line="360" w:lineRule="auto"/>
        <w:ind w:left="380" w:hanging="35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może dokonywać zmian w Projekcie, w tym zmiany okresu realizacji Projektu, pod warunkiem ich zgłoszenia w formie pisemnej Instytucji Pośredniczącej nie później niż na</w:t>
      </w:r>
      <w:r w:rsidR="005E1E57" w:rsidRPr="00FF1B64">
        <w:rPr>
          <w:rFonts w:asciiTheme="minorHAnsi" w:hAnsiTheme="minorHAnsi" w:cstheme="minorHAnsi"/>
          <w:color w:val="auto"/>
          <w:sz w:val="24"/>
          <w:szCs w:val="24"/>
        </w:rPr>
        <w:t xml:space="preserve"> 1 miesiąc przed planowanym zakończeniem rzeczowym realizacji Projektu</w:t>
      </w:r>
      <w:r w:rsidR="005E1E57" w:rsidRPr="00FF1B64">
        <w:rPr>
          <w:rFonts w:asciiTheme="minorHAnsi" w:hAnsiTheme="minorHAnsi" w:cstheme="minorHAnsi"/>
          <w:color w:val="auto"/>
          <w:sz w:val="24"/>
          <w:szCs w:val="24"/>
          <w:vertAlign w:val="superscript"/>
        </w:rPr>
        <w:footnoteReference w:id="26"/>
      </w:r>
      <w:r w:rsidR="005E1E57" w:rsidRPr="00FF1B64">
        <w:rPr>
          <w:rFonts w:asciiTheme="minorHAnsi" w:hAnsiTheme="minorHAnsi" w:cstheme="minorHAnsi"/>
          <w:color w:val="auto"/>
          <w:sz w:val="24"/>
          <w:szCs w:val="24"/>
        </w:rPr>
        <w:t xml:space="preserve"> oraz przekazania aktualnego wniosku o dofinansowanie i uzyskania pisemnej akceptacji Instytucji Pośredniczącej w terminie 15 dni roboczych z zastrzeżeniem ust. 2 niniejszego paragrafu. Akceptacja, o której mowa w zdaniu pierwszym, dokonywana będzie w formie pisemnej. O konieczności dokonania zmiany Umowy w formie aneksu będzie decydować Instytucja Pośrednicząca.</w:t>
      </w:r>
      <w:r w:rsidRPr="006A6DF4">
        <w:rPr>
          <w:rFonts w:asciiTheme="minorHAnsi" w:hAnsiTheme="minorHAnsi" w:cstheme="minorHAnsi"/>
          <w:color w:val="auto"/>
          <w:sz w:val="24"/>
          <w:szCs w:val="24"/>
        </w:rPr>
        <w:t xml:space="preserve">                           </w:t>
      </w:r>
    </w:p>
    <w:p w14:paraId="37396593" w14:textId="4AC4D956" w:rsidR="00326232" w:rsidRPr="006A6DF4" w:rsidRDefault="00707619">
      <w:pPr>
        <w:numPr>
          <w:ilvl w:val="0"/>
          <w:numId w:val="34"/>
        </w:numPr>
        <w:spacing w:after="60" w:line="360" w:lineRule="auto"/>
        <w:ind w:left="380" w:hanging="357"/>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Beneficjent może dokonywać przesunięć w budżecie Projektu określonym we Wniosku </w:t>
      </w:r>
      <w:r w:rsidR="00115F34" w:rsidRPr="006A6DF4">
        <w:rPr>
          <w:rFonts w:asciiTheme="minorHAnsi" w:hAnsiTheme="minorHAnsi" w:cstheme="minorHAnsi"/>
          <w:color w:val="auto"/>
          <w:sz w:val="24"/>
          <w:szCs w:val="24"/>
        </w:rPr>
        <w:br/>
      </w:r>
      <w:r w:rsidRPr="00B664EC">
        <w:rPr>
          <w:rFonts w:asciiTheme="minorHAnsi" w:hAnsiTheme="minorHAnsi" w:cstheme="minorHAnsi"/>
          <w:color w:val="auto"/>
          <w:sz w:val="24"/>
          <w:szCs w:val="24"/>
        </w:rPr>
        <w:t xml:space="preserve">o sumie kontrolnej ………………… </w:t>
      </w:r>
      <w:r w:rsidRPr="00FF1B64">
        <w:rPr>
          <w:rFonts w:asciiTheme="minorHAnsi" w:hAnsiTheme="minorHAnsi" w:cstheme="minorHAnsi"/>
          <w:color w:val="auto"/>
          <w:sz w:val="24"/>
          <w:szCs w:val="24"/>
          <w:vertAlign w:val="superscript"/>
        </w:rPr>
        <w:footnoteReference w:id="27"/>
      </w:r>
      <w:r w:rsidRPr="00FF1B64">
        <w:rPr>
          <w:rFonts w:asciiTheme="minorHAnsi" w:hAnsiTheme="minorHAnsi" w:cstheme="minorHAnsi"/>
          <w:color w:val="auto"/>
          <w:sz w:val="24"/>
          <w:szCs w:val="24"/>
        </w:rPr>
        <w:t xml:space="preserve"> do 10% wartości środków w odniesieniu do zadania, </w:t>
      </w:r>
      <w:r w:rsidR="00115F34" w:rsidRPr="00FF1B64">
        <w:rPr>
          <w:rFonts w:asciiTheme="minorHAnsi" w:hAnsiTheme="minorHAnsi" w:cstheme="minorHAnsi"/>
          <w:color w:val="auto"/>
          <w:sz w:val="24"/>
          <w:szCs w:val="24"/>
        </w:rPr>
        <w:br/>
      </w:r>
      <w:r w:rsidRPr="006A6DF4">
        <w:rPr>
          <w:rFonts w:asciiTheme="minorHAnsi" w:hAnsiTheme="minorHAnsi" w:cstheme="minorHAnsi"/>
          <w:color w:val="auto"/>
          <w:sz w:val="24"/>
          <w:szCs w:val="24"/>
        </w:rPr>
        <w:t xml:space="preserve">z którego  przesuwane są środki jak i do zadania, na które przesuwane są środki bez konieczności zachowania wymogu o którym mowa w ust. 1. Przesunięcia, o których mowa w zdaniu pierwszym, nie mogą: </w:t>
      </w:r>
    </w:p>
    <w:p w14:paraId="2FFA78EB" w14:textId="77777777" w:rsidR="00326232" w:rsidRPr="00B664EC" w:rsidRDefault="00707619">
      <w:pPr>
        <w:pStyle w:val="Akapitzlist"/>
        <w:numPr>
          <w:ilvl w:val="0"/>
          <w:numId w:val="48"/>
        </w:numPr>
        <w:spacing w:after="60" w:line="360" w:lineRule="auto"/>
        <w:ind w:left="709"/>
        <w:rPr>
          <w:rFonts w:asciiTheme="minorHAnsi" w:hAnsiTheme="minorHAnsi" w:cstheme="minorHAnsi"/>
        </w:rPr>
      </w:pPr>
      <w:r w:rsidRPr="00B664EC">
        <w:rPr>
          <w:rFonts w:asciiTheme="minorHAnsi" w:hAnsiTheme="minorHAnsi" w:cstheme="minorHAnsi"/>
        </w:rPr>
        <w:t>zwiększać łącznej wysokości wydatków dotyczących cross-</w:t>
      </w:r>
      <w:proofErr w:type="spellStart"/>
      <w:r w:rsidRPr="00B664EC">
        <w:rPr>
          <w:rFonts w:asciiTheme="minorHAnsi" w:hAnsiTheme="minorHAnsi" w:cstheme="minorHAnsi"/>
        </w:rPr>
        <w:t>financingu</w:t>
      </w:r>
      <w:proofErr w:type="spellEnd"/>
      <w:r w:rsidRPr="00B664EC">
        <w:rPr>
          <w:rFonts w:asciiTheme="minorHAnsi" w:hAnsiTheme="minorHAnsi" w:cstheme="minorHAnsi"/>
        </w:rPr>
        <w:t xml:space="preserve"> w ramach Projektu, </w:t>
      </w:r>
    </w:p>
    <w:p w14:paraId="36FD91E9" w14:textId="77777777" w:rsidR="00326232" w:rsidRPr="00FF1B64" w:rsidRDefault="00707619">
      <w:pPr>
        <w:pStyle w:val="Akapitzlist"/>
        <w:numPr>
          <w:ilvl w:val="0"/>
          <w:numId w:val="48"/>
        </w:numPr>
        <w:spacing w:after="60" w:line="360" w:lineRule="auto"/>
        <w:ind w:left="709"/>
        <w:rPr>
          <w:rFonts w:asciiTheme="minorHAnsi" w:hAnsiTheme="minorHAnsi" w:cstheme="minorHAnsi"/>
        </w:rPr>
      </w:pPr>
      <w:r w:rsidRPr="009C6117">
        <w:rPr>
          <w:rFonts w:asciiTheme="minorHAnsi" w:hAnsiTheme="minorHAnsi" w:cstheme="minorHAnsi"/>
        </w:rPr>
        <w:t>zwiększać łącznej wysokości wydatków odnoszących się do zakupu śro</w:t>
      </w:r>
      <w:r w:rsidRPr="00FF1B64">
        <w:rPr>
          <w:rFonts w:asciiTheme="minorHAnsi" w:hAnsiTheme="minorHAnsi" w:cstheme="minorHAnsi"/>
        </w:rPr>
        <w:t xml:space="preserve">dków trwałych, </w:t>
      </w:r>
    </w:p>
    <w:p w14:paraId="1EAAA247" w14:textId="77777777" w:rsidR="00326232" w:rsidRPr="00FF1B64" w:rsidRDefault="00707619">
      <w:pPr>
        <w:pStyle w:val="Akapitzlist"/>
        <w:numPr>
          <w:ilvl w:val="0"/>
          <w:numId w:val="48"/>
        </w:numPr>
        <w:spacing w:after="60" w:line="360" w:lineRule="auto"/>
        <w:ind w:left="709"/>
        <w:rPr>
          <w:rFonts w:asciiTheme="minorHAnsi" w:hAnsiTheme="minorHAnsi" w:cstheme="minorHAnsi"/>
        </w:rPr>
      </w:pPr>
      <w:r w:rsidRPr="00FF1B64">
        <w:rPr>
          <w:rFonts w:asciiTheme="minorHAnsi" w:hAnsiTheme="minorHAnsi" w:cstheme="minorHAnsi"/>
        </w:rPr>
        <w:t xml:space="preserve">zwiększać łącznej wysokości wydatków dotyczących zatrudnienia personelu merytorycznego Projektu, </w:t>
      </w:r>
    </w:p>
    <w:p w14:paraId="13204A99" w14:textId="77777777" w:rsidR="00326232" w:rsidRPr="00FF1B64" w:rsidRDefault="00707619">
      <w:pPr>
        <w:pStyle w:val="Akapitzlist"/>
        <w:numPr>
          <w:ilvl w:val="0"/>
          <w:numId w:val="48"/>
        </w:numPr>
        <w:spacing w:after="60" w:line="360" w:lineRule="auto"/>
        <w:ind w:left="709"/>
        <w:rPr>
          <w:rFonts w:asciiTheme="minorHAnsi" w:hAnsiTheme="minorHAnsi" w:cstheme="minorHAnsi"/>
        </w:rPr>
      </w:pPr>
      <w:r w:rsidRPr="00FF1B64">
        <w:rPr>
          <w:rFonts w:asciiTheme="minorHAnsi" w:hAnsiTheme="minorHAnsi" w:cstheme="minorHAnsi"/>
        </w:rPr>
        <w:t xml:space="preserve">wpływać na wysokość i przeznaczenie pomocy publicznej lub pomocy de </w:t>
      </w:r>
      <w:proofErr w:type="spellStart"/>
      <w:r w:rsidRPr="00FF1B64">
        <w:rPr>
          <w:rFonts w:asciiTheme="minorHAnsi" w:hAnsiTheme="minorHAnsi" w:cstheme="minorHAnsi"/>
        </w:rPr>
        <w:t>minimis</w:t>
      </w:r>
      <w:proofErr w:type="spellEnd"/>
      <w:r w:rsidRPr="00FF1B64">
        <w:rPr>
          <w:rFonts w:asciiTheme="minorHAnsi" w:hAnsiTheme="minorHAnsi" w:cstheme="minorHAnsi"/>
        </w:rPr>
        <w:t xml:space="preserve"> przyznanej Beneficjentowi w ramach Projektu</w:t>
      </w:r>
      <w:r w:rsidRPr="00FF1B64">
        <w:rPr>
          <w:rFonts w:asciiTheme="minorHAnsi" w:hAnsiTheme="minorHAnsi" w:cstheme="minorHAnsi"/>
          <w:vertAlign w:val="superscript"/>
        </w:rPr>
        <w:footnoteReference w:id="28"/>
      </w:r>
      <w:r w:rsidRPr="00FF1B64">
        <w:rPr>
          <w:rFonts w:asciiTheme="minorHAnsi" w:hAnsiTheme="minorHAnsi" w:cstheme="minorHAnsi"/>
        </w:rPr>
        <w:t xml:space="preserve">, </w:t>
      </w:r>
    </w:p>
    <w:p w14:paraId="58DA8A06" w14:textId="77777777" w:rsidR="00326232" w:rsidRPr="00FF1B64" w:rsidRDefault="00707619">
      <w:pPr>
        <w:pStyle w:val="Akapitzlist"/>
        <w:numPr>
          <w:ilvl w:val="0"/>
          <w:numId w:val="48"/>
        </w:numPr>
        <w:spacing w:after="60" w:line="360" w:lineRule="auto"/>
        <w:ind w:left="709"/>
        <w:rPr>
          <w:rFonts w:asciiTheme="minorHAnsi" w:hAnsiTheme="minorHAnsi" w:cstheme="minorHAnsi"/>
        </w:rPr>
      </w:pPr>
      <w:r w:rsidRPr="006A6DF4">
        <w:rPr>
          <w:rFonts w:asciiTheme="minorHAnsi" w:hAnsiTheme="minorHAnsi" w:cstheme="minorHAnsi"/>
        </w:rPr>
        <w:t>dotyczyć kosztów rozliczanych ryczałtowo</w:t>
      </w:r>
      <w:r w:rsidR="00463DF3" w:rsidRPr="00FF1B64">
        <w:rPr>
          <w:rStyle w:val="Odwoanieprzypisudolnego"/>
          <w:rFonts w:asciiTheme="minorHAnsi" w:hAnsiTheme="minorHAnsi" w:cstheme="minorHAnsi"/>
        </w:rPr>
        <w:footnoteReference w:id="29"/>
      </w:r>
      <w:r w:rsidRPr="00FF1B64">
        <w:rPr>
          <w:rFonts w:asciiTheme="minorHAnsi" w:hAnsiTheme="minorHAnsi" w:cstheme="minorHAnsi"/>
        </w:rPr>
        <w:t xml:space="preserve">, </w:t>
      </w:r>
    </w:p>
    <w:p w14:paraId="52EDFC18" w14:textId="77777777" w:rsidR="00326232" w:rsidRPr="006A6DF4" w:rsidRDefault="00707619">
      <w:pPr>
        <w:pStyle w:val="Akapitzlist"/>
        <w:numPr>
          <w:ilvl w:val="0"/>
          <w:numId w:val="48"/>
        </w:numPr>
        <w:spacing w:after="60" w:line="360" w:lineRule="auto"/>
        <w:ind w:left="709"/>
        <w:rPr>
          <w:rFonts w:asciiTheme="minorHAnsi" w:hAnsiTheme="minorHAnsi" w:cstheme="minorHAnsi"/>
        </w:rPr>
      </w:pPr>
      <w:r w:rsidRPr="006A6DF4">
        <w:rPr>
          <w:rFonts w:asciiTheme="minorHAnsi" w:hAnsiTheme="minorHAnsi" w:cstheme="minorHAnsi"/>
        </w:rPr>
        <w:t xml:space="preserve">prowadzić do utworzenia nowej kategorii kosztów lub zadania. </w:t>
      </w:r>
    </w:p>
    <w:p w14:paraId="0EECFE7C" w14:textId="77777777" w:rsidR="00326232" w:rsidRPr="001C4504" w:rsidRDefault="00707619">
      <w:pPr>
        <w:numPr>
          <w:ilvl w:val="0"/>
          <w:numId w:val="34"/>
        </w:numPr>
        <w:spacing w:after="60" w:line="360" w:lineRule="auto"/>
        <w:ind w:left="378" w:hanging="355"/>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Beneficjent ma możliwość zgłaszania zmian do Projektu wymagających aktualizacji wniosku nie częściej niż raz na kwartał. </w:t>
      </w:r>
    </w:p>
    <w:p w14:paraId="34EBA5C0" w14:textId="5F580E72" w:rsidR="00326232" w:rsidRPr="00FF1B64" w:rsidRDefault="00707619">
      <w:pPr>
        <w:numPr>
          <w:ilvl w:val="0"/>
          <w:numId w:val="34"/>
        </w:numPr>
        <w:spacing w:after="60" w:line="360" w:lineRule="auto"/>
        <w:ind w:left="378" w:hanging="355"/>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W razie zmian w prawie krajowym lub wspólnotowym, wpływających na wysokość wydatków kwalifikowalnych w Projekcie, Instytucja Pośredniczą</w:t>
      </w:r>
      <w:r w:rsidR="00115F34" w:rsidRPr="00B664EC">
        <w:rPr>
          <w:rFonts w:asciiTheme="minorHAnsi" w:hAnsiTheme="minorHAnsi" w:cstheme="minorHAnsi"/>
          <w:color w:val="auto"/>
          <w:sz w:val="24"/>
          <w:szCs w:val="24"/>
        </w:rPr>
        <w:t xml:space="preserve">ca ma prawo renegocjować Umowę </w:t>
      </w:r>
      <w:r w:rsidRPr="009C6117">
        <w:rPr>
          <w:rFonts w:asciiTheme="minorHAnsi" w:hAnsiTheme="minorHAnsi" w:cstheme="minorHAnsi"/>
          <w:color w:val="auto"/>
          <w:sz w:val="24"/>
          <w:szCs w:val="24"/>
        </w:rPr>
        <w:t>z Beneficjentem, o ile w wyniku analizy wnio</w:t>
      </w:r>
      <w:r w:rsidRPr="00FF1B64">
        <w:rPr>
          <w:rFonts w:asciiTheme="minorHAnsi" w:hAnsiTheme="minorHAnsi" w:cstheme="minorHAnsi"/>
          <w:color w:val="auto"/>
          <w:sz w:val="24"/>
          <w:szCs w:val="24"/>
        </w:rPr>
        <w:t xml:space="preserve">sków o płatność </w:t>
      </w:r>
      <w:r w:rsidR="00115F34"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i przeprowadzonych kontroli zachodzi podejrzenie nieosiągnięcia założonych we Wniosku rezultatów Projektu. </w:t>
      </w:r>
    </w:p>
    <w:p w14:paraId="4F429443" w14:textId="77777777" w:rsidR="00151BE5" w:rsidRPr="00FF1B64" w:rsidRDefault="00151BE5">
      <w:pPr>
        <w:numPr>
          <w:ilvl w:val="0"/>
          <w:numId w:val="34"/>
        </w:numPr>
        <w:spacing w:before="60" w:after="60" w:line="360" w:lineRule="auto"/>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Dokonanie przesunięcia środków </w:t>
      </w:r>
      <w:r w:rsidR="0071384F" w:rsidRPr="00FF1B64">
        <w:rPr>
          <w:rFonts w:asciiTheme="minorHAnsi" w:hAnsiTheme="minorHAnsi" w:cstheme="minorHAnsi"/>
          <w:color w:val="auto"/>
          <w:sz w:val="24"/>
          <w:szCs w:val="24"/>
        </w:rPr>
        <w:t xml:space="preserve">związanych z mechanizmem racjonalnych usprawnień </w:t>
      </w:r>
      <w:r w:rsidRPr="00FF1B64">
        <w:rPr>
          <w:rFonts w:asciiTheme="minorHAnsi" w:hAnsiTheme="minorHAnsi" w:cstheme="minorHAnsi"/>
          <w:color w:val="auto"/>
          <w:sz w:val="24"/>
          <w:szCs w:val="24"/>
        </w:rPr>
        <w:t>w ramach budżetu Projektu - z zastosowaniem elastyczności budżetu Projektu, wymaga zgody Instytucji Pośredniczącej.</w:t>
      </w:r>
    </w:p>
    <w:p w14:paraId="483E9C31" w14:textId="7EB6B6A6" w:rsidR="00326232" w:rsidRPr="00FF1B64" w:rsidRDefault="00707619">
      <w:pPr>
        <w:numPr>
          <w:ilvl w:val="0"/>
          <w:numId w:val="34"/>
        </w:numPr>
        <w:spacing w:after="60" w:line="360" w:lineRule="auto"/>
        <w:ind w:left="378" w:hanging="355"/>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Zmiana formy prawnej Beneficjenta, przekształcenia własnościowe lub konieczność wprowadzenia innych zmian, w wyniku wystąpienia okoliczności nieprzewidzianych </w:t>
      </w:r>
      <w:r w:rsidR="00115F34"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w momencie składania Wniosku, a mogących skutkować przeniesieniem </w:t>
      </w:r>
      <w:r w:rsidR="00283C71" w:rsidRPr="00FF1B64">
        <w:rPr>
          <w:rFonts w:asciiTheme="minorHAnsi" w:hAnsiTheme="minorHAnsi" w:cstheme="minorHAnsi"/>
          <w:color w:val="auto"/>
          <w:sz w:val="24"/>
          <w:szCs w:val="24"/>
        </w:rPr>
        <w:t xml:space="preserve">praw </w:t>
      </w:r>
      <w:r w:rsidR="00115F34" w:rsidRPr="00FF1B64">
        <w:rPr>
          <w:rFonts w:asciiTheme="minorHAnsi" w:hAnsiTheme="minorHAnsi" w:cstheme="minorHAnsi"/>
          <w:color w:val="auto"/>
          <w:sz w:val="24"/>
          <w:szCs w:val="24"/>
        </w:rPr>
        <w:br/>
        <w:t xml:space="preserve">i obowiązków wynikających </w:t>
      </w:r>
      <w:r w:rsidRPr="00FF1B64">
        <w:rPr>
          <w:rFonts w:asciiTheme="minorHAnsi" w:hAnsiTheme="minorHAnsi" w:cstheme="minorHAnsi"/>
          <w:color w:val="auto"/>
          <w:sz w:val="24"/>
          <w:szCs w:val="24"/>
        </w:rPr>
        <w:t>z zapisów Umowy, możliwe są wyłącznie po poinformow</w:t>
      </w:r>
      <w:r w:rsidR="00115F34" w:rsidRPr="00FF1B64">
        <w:rPr>
          <w:rFonts w:asciiTheme="minorHAnsi" w:hAnsiTheme="minorHAnsi" w:cstheme="minorHAnsi"/>
          <w:color w:val="auto"/>
          <w:sz w:val="24"/>
          <w:szCs w:val="24"/>
        </w:rPr>
        <w:t xml:space="preserve">aniu Instytucji Pośredniczącej </w:t>
      </w:r>
      <w:r w:rsidRPr="00FF1B64">
        <w:rPr>
          <w:rFonts w:asciiTheme="minorHAnsi" w:hAnsiTheme="minorHAnsi" w:cstheme="minorHAnsi"/>
          <w:color w:val="auto"/>
          <w:sz w:val="24"/>
          <w:szCs w:val="24"/>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32DF8B7C" w14:textId="3874F8E7" w:rsidR="00935D87" w:rsidRDefault="00935D87">
      <w:pPr>
        <w:spacing w:after="60" w:line="360" w:lineRule="auto"/>
        <w:ind w:left="386" w:firstLine="0"/>
        <w:jc w:val="left"/>
        <w:rPr>
          <w:rFonts w:asciiTheme="minorHAnsi" w:hAnsiTheme="minorHAnsi" w:cstheme="minorHAnsi"/>
          <w:color w:val="auto"/>
          <w:sz w:val="24"/>
          <w:szCs w:val="24"/>
        </w:rPr>
      </w:pPr>
    </w:p>
    <w:p w14:paraId="7A7D86D6" w14:textId="3CAAC68A" w:rsidR="00A459D4" w:rsidRDefault="00A459D4">
      <w:pPr>
        <w:spacing w:after="60" w:line="360" w:lineRule="auto"/>
        <w:ind w:left="386" w:firstLine="0"/>
        <w:jc w:val="left"/>
        <w:rPr>
          <w:rFonts w:asciiTheme="minorHAnsi" w:hAnsiTheme="minorHAnsi" w:cstheme="minorHAnsi"/>
          <w:color w:val="auto"/>
          <w:sz w:val="24"/>
          <w:szCs w:val="24"/>
        </w:rPr>
      </w:pPr>
    </w:p>
    <w:p w14:paraId="7E8F6D47" w14:textId="5F603221" w:rsidR="00A459D4" w:rsidRDefault="00A459D4">
      <w:pPr>
        <w:spacing w:after="60" w:line="360" w:lineRule="auto"/>
        <w:ind w:left="386" w:firstLine="0"/>
        <w:jc w:val="left"/>
        <w:rPr>
          <w:rFonts w:asciiTheme="minorHAnsi" w:hAnsiTheme="minorHAnsi" w:cstheme="minorHAnsi"/>
          <w:color w:val="auto"/>
          <w:sz w:val="24"/>
          <w:szCs w:val="24"/>
        </w:rPr>
      </w:pPr>
    </w:p>
    <w:p w14:paraId="08700737" w14:textId="4CD179AF" w:rsidR="00A459D4" w:rsidRDefault="00A459D4">
      <w:pPr>
        <w:spacing w:after="60" w:line="360" w:lineRule="auto"/>
        <w:ind w:left="386" w:firstLine="0"/>
        <w:jc w:val="left"/>
        <w:rPr>
          <w:rFonts w:asciiTheme="minorHAnsi" w:hAnsiTheme="minorHAnsi" w:cstheme="minorHAnsi"/>
          <w:color w:val="auto"/>
          <w:sz w:val="24"/>
          <w:szCs w:val="24"/>
        </w:rPr>
      </w:pPr>
    </w:p>
    <w:p w14:paraId="1B360AF7" w14:textId="77777777" w:rsidR="00A459D4" w:rsidRPr="00FF1B64" w:rsidRDefault="00A459D4">
      <w:pPr>
        <w:spacing w:after="60" w:line="360" w:lineRule="auto"/>
        <w:ind w:left="386" w:firstLine="0"/>
        <w:jc w:val="left"/>
        <w:rPr>
          <w:rFonts w:asciiTheme="minorHAnsi" w:hAnsiTheme="minorHAnsi" w:cstheme="minorHAnsi"/>
          <w:color w:val="auto"/>
          <w:sz w:val="24"/>
          <w:szCs w:val="24"/>
        </w:rPr>
      </w:pPr>
    </w:p>
    <w:p w14:paraId="7A4DF102" w14:textId="61AD1225" w:rsidR="00935D87" w:rsidRPr="004C4061" w:rsidRDefault="00935D87">
      <w:pPr>
        <w:spacing w:after="60" w:line="360" w:lineRule="auto"/>
        <w:ind w:left="0" w:firstLine="0"/>
        <w:jc w:val="left"/>
        <w:rPr>
          <w:rFonts w:asciiTheme="minorHAnsi" w:hAnsiTheme="minorHAnsi" w:cstheme="minorHAnsi"/>
          <w:color w:val="auto"/>
          <w:sz w:val="24"/>
          <w:szCs w:val="24"/>
        </w:rPr>
      </w:pPr>
      <w:r w:rsidRPr="004C4061">
        <w:rPr>
          <w:rFonts w:asciiTheme="minorHAnsi" w:hAnsiTheme="minorHAnsi" w:cstheme="minorHAnsi"/>
          <w:b/>
          <w:color w:val="auto"/>
          <w:sz w:val="24"/>
          <w:szCs w:val="24"/>
        </w:rPr>
        <w:t>Zasada równości szans i niedyskryminacji, w tym dostępności dla osób z</w:t>
      </w:r>
      <w:r w:rsidR="001C6172" w:rsidRPr="004C4061">
        <w:rPr>
          <w:rFonts w:asciiTheme="minorHAnsi" w:hAnsiTheme="minorHAnsi" w:cstheme="minorHAnsi"/>
          <w:b/>
          <w:color w:val="auto"/>
          <w:sz w:val="24"/>
          <w:szCs w:val="24"/>
        </w:rPr>
        <w:t> </w:t>
      </w:r>
      <w:r w:rsidRPr="004C4061">
        <w:rPr>
          <w:rFonts w:asciiTheme="minorHAnsi" w:hAnsiTheme="minorHAnsi" w:cstheme="minorHAnsi"/>
          <w:b/>
          <w:color w:val="auto"/>
          <w:sz w:val="24"/>
          <w:szCs w:val="24"/>
        </w:rPr>
        <w:t>niepełnosprawnościami</w:t>
      </w:r>
    </w:p>
    <w:p w14:paraId="4580607C" w14:textId="77777777" w:rsidR="00326232" w:rsidRPr="004C4061" w:rsidRDefault="00707619">
      <w:pPr>
        <w:spacing w:after="60" w:line="360" w:lineRule="auto"/>
        <w:ind w:right="-15"/>
        <w:jc w:val="left"/>
        <w:rPr>
          <w:rFonts w:asciiTheme="minorHAnsi" w:hAnsiTheme="minorHAnsi" w:cstheme="minorHAnsi"/>
          <w:b/>
          <w:color w:val="auto"/>
          <w:sz w:val="24"/>
          <w:szCs w:val="24"/>
        </w:rPr>
      </w:pPr>
      <w:r w:rsidRPr="004C4061">
        <w:rPr>
          <w:rFonts w:asciiTheme="minorHAnsi" w:hAnsiTheme="minorHAnsi" w:cstheme="minorHAnsi"/>
          <w:b/>
          <w:color w:val="auto"/>
          <w:sz w:val="24"/>
          <w:szCs w:val="24"/>
        </w:rPr>
        <w:t xml:space="preserve">§ 28 </w:t>
      </w:r>
    </w:p>
    <w:p w14:paraId="195F8337" w14:textId="213F46F0" w:rsidR="00326232" w:rsidRPr="004C4061" w:rsidRDefault="00707619">
      <w:pPr>
        <w:pStyle w:val="Akapitzlist"/>
        <w:numPr>
          <w:ilvl w:val="0"/>
          <w:numId w:val="61"/>
        </w:numPr>
        <w:spacing w:after="60" w:line="360" w:lineRule="auto"/>
        <w:ind w:left="357" w:hanging="357"/>
        <w:rPr>
          <w:rFonts w:asciiTheme="minorHAnsi" w:hAnsiTheme="minorHAnsi" w:cstheme="minorHAnsi"/>
        </w:rPr>
      </w:pPr>
      <w:r w:rsidRPr="004C4061">
        <w:rPr>
          <w:rFonts w:asciiTheme="minorHAnsi" w:hAnsiTheme="minorHAnsi" w:cstheme="minorHAnsi"/>
        </w:rPr>
        <w:t xml:space="preserve">Beneficjent zobowiązany jest do: </w:t>
      </w:r>
    </w:p>
    <w:p w14:paraId="316BB04E" w14:textId="1171556E" w:rsidR="00935D87" w:rsidRPr="004C4061" w:rsidRDefault="00935D87">
      <w:pPr>
        <w:numPr>
          <w:ilvl w:val="1"/>
          <w:numId w:val="61"/>
        </w:numPr>
        <w:spacing w:after="60" w:line="360" w:lineRule="auto"/>
        <w:ind w:hanging="36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uzasadnienia konieczności poniesienia kosztu racjonalnego usprawnienia </w:t>
      </w:r>
      <w:r w:rsidR="00115F34" w:rsidRPr="004C4061">
        <w:rPr>
          <w:rFonts w:asciiTheme="minorHAnsi" w:hAnsiTheme="minorHAnsi" w:cstheme="minorHAnsi"/>
          <w:color w:val="auto"/>
          <w:sz w:val="24"/>
          <w:szCs w:val="24"/>
        </w:rPr>
        <w:br/>
      </w:r>
      <w:r w:rsidRPr="004C4061">
        <w:rPr>
          <w:rFonts w:asciiTheme="minorHAnsi" w:hAnsiTheme="minorHAnsi" w:cstheme="minorHAnsi"/>
          <w:color w:val="auto"/>
          <w:sz w:val="24"/>
          <w:szCs w:val="24"/>
        </w:rPr>
        <w:t xml:space="preserve">z zastosowaniem najbardziej efektywnego dla danego przypadku sposobu (np. prymat wynajmu nad zakupem); </w:t>
      </w:r>
    </w:p>
    <w:p w14:paraId="0B577695" w14:textId="080EEF46" w:rsidR="00935D87" w:rsidRPr="00FF1B64" w:rsidRDefault="00935D87">
      <w:pPr>
        <w:numPr>
          <w:ilvl w:val="1"/>
          <w:numId w:val="6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wykazania i opisania w części wniosku o płatność dotyczącej postępu rzeczowego </w:t>
      </w:r>
      <w:r w:rsidR="00115F34" w:rsidRPr="006A6DF4">
        <w:rPr>
          <w:rFonts w:asciiTheme="minorHAnsi" w:hAnsiTheme="minorHAnsi" w:cstheme="minorHAnsi"/>
          <w:color w:val="auto"/>
          <w:sz w:val="24"/>
          <w:szCs w:val="24"/>
        </w:rPr>
        <w:br/>
      </w:r>
      <w:r w:rsidRPr="006A6DF4">
        <w:rPr>
          <w:rFonts w:asciiTheme="minorHAnsi" w:hAnsiTheme="minorHAnsi" w:cstheme="minorHAnsi"/>
          <w:color w:val="auto"/>
          <w:sz w:val="24"/>
          <w:szCs w:val="24"/>
        </w:rPr>
        <w:t xml:space="preserve">z realizacji projektu, które z działań w zakresie równości szans i niedyskryminacji, </w:t>
      </w:r>
      <w:r w:rsidR="00115F34" w:rsidRPr="006A6DF4">
        <w:rPr>
          <w:rFonts w:asciiTheme="minorHAnsi" w:hAnsiTheme="minorHAnsi" w:cstheme="minorHAnsi"/>
          <w:color w:val="auto"/>
          <w:sz w:val="24"/>
          <w:szCs w:val="24"/>
        </w:rPr>
        <w:br/>
      </w:r>
      <w:r w:rsidRPr="006A6DF4">
        <w:rPr>
          <w:rFonts w:asciiTheme="minorHAnsi" w:hAnsiTheme="minorHAnsi" w:cstheme="minorHAnsi"/>
          <w:color w:val="auto"/>
          <w:sz w:val="24"/>
          <w:szCs w:val="24"/>
        </w:rPr>
        <w:t xml:space="preserve">w tym dostępności dla osób z niepełnosprawnościami zaplanowanych we wniosku </w:t>
      </w:r>
      <w:r w:rsidR="00115F34" w:rsidRPr="001C4504">
        <w:rPr>
          <w:rFonts w:asciiTheme="minorHAnsi" w:hAnsiTheme="minorHAnsi" w:cstheme="minorHAnsi"/>
          <w:color w:val="auto"/>
          <w:sz w:val="24"/>
          <w:szCs w:val="24"/>
        </w:rPr>
        <w:br/>
      </w:r>
      <w:r w:rsidRPr="00B664EC">
        <w:rPr>
          <w:rFonts w:asciiTheme="minorHAnsi" w:hAnsiTheme="minorHAnsi" w:cstheme="minorHAnsi"/>
          <w:color w:val="auto"/>
          <w:sz w:val="24"/>
          <w:szCs w:val="24"/>
        </w:rPr>
        <w:t>o dofinansowanie Projektu zostały zrealizowane oraz w jaki sposób realizacja Proj</w:t>
      </w:r>
      <w:r w:rsidR="00115F34" w:rsidRPr="009C6117">
        <w:rPr>
          <w:rFonts w:asciiTheme="minorHAnsi" w:hAnsiTheme="minorHAnsi" w:cstheme="minorHAnsi"/>
          <w:color w:val="auto"/>
          <w:sz w:val="24"/>
          <w:szCs w:val="24"/>
        </w:rPr>
        <w:t xml:space="preserve">ektu wpłynęła na sytuację osób </w:t>
      </w:r>
      <w:r w:rsidRPr="00FF1B64">
        <w:rPr>
          <w:rFonts w:asciiTheme="minorHAnsi" w:hAnsiTheme="minorHAnsi" w:cstheme="minorHAnsi"/>
          <w:color w:val="auto"/>
          <w:sz w:val="24"/>
          <w:szCs w:val="24"/>
        </w:rPr>
        <w:t xml:space="preserve">z niepełnosprawnościami, a także do wskazania (o ile będą występować) problemów lub trudności w realizacji zasady równości szans kobiet i mężczyzn. </w:t>
      </w:r>
    </w:p>
    <w:p w14:paraId="0B47C817" w14:textId="77777777" w:rsidR="00326232" w:rsidRPr="00FF1B64" w:rsidRDefault="00707619">
      <w:pPr>
        <w:spacing w:after="60" w:line="360" w:lineRule="auto"/>
        <w:ind w:left="73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5BD3DE3D"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Rozwiązanie Umowy </w:t>
      </w:r>
    </w:p>
    <w:p w14:paraId="6A01B9BA"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29 </w:t>
      </w:r>
    </w:p>
    <w:p w14:paraId="1A45D0B4" w14:textId="77777777" w:rsidR="00935D87" w:rsidRPr="00FF1B64" w:rsidRDefault="00935D87">
      <w:pPr>
        <w:numPr>
          <w:ilvl w:val="0"/>
          <w:numId w:val="35"/>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Instytucja Pośrednicząca może rozwiązać niniejszą Umowę w trybie natychmiastowym, </w:t>
      </w:r>
      <w:r w:rsidRPr="00FF1B64">
        <w:rPr>
          <w:rFonts w:asciiTheme="minorHAnsi" w:hAnsiTheme="minorHAnsi" w:cstheme="minorHAnsi"/>
          <w:color w:val="auto"/>
          <w:sz w:val="24"/>
          <w:szCs w:val="24"/>
        </w:rPr>
        <w:br/>
        <w:t xml:space="preserve">w przypadku gdy: </w:t>
      </w:r>
    </w:p>
    <w:p w14:paraId="03644D81" w14:textId="463DC34A" w:rsidR="00935D87" w:rsidRPr="00FF1B64" w:rsidRDefault="00935D87">
      <w:pPr>
        <w:numPr>
          <w:ilvl w:val="1"/>
          <w:numId w:val="35"/>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lub Partner/Partnerzy dopuścili się poważnych nieprawidłowości finansowych w szczególności wykorzystali w całości bądź w części przekazane środki na cel inny niż określony w Projekcie lub niezgodnie z Umową; </w:t>
      </w:r>
    </w:p>
    <w:p w14:paraId="39FE059C" w14:textId="77777777" w:rsidR="00935D87" w:rsidRPr="00FF1B64" w:rsidRDefault="00935D87">
      <w:pPr>
        <w:numPr>
          <w:ilvl w:val="1"/>
          <w:numId w:val="35"/>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612A10E7" w14:textId="1324BB56" w:rsidR="00935D87" w:rsidRPr="00FF1B64" w:rsidRDefault="00935D87">
      <w:pPr>
        <w:numPr>
          <w:ilvl w:val="1"/>
          <w:numId w:val="35"/>
        </w:numPr>
        <w:spacing w:after="60" w:line="360" w:lineRule="auto"/>
        <w:ind w:left="731" w:hanging="35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lub Partner/Partnerzy ze swojej winy nie rozpoczęli realizacji Projektu </w:t>
      </w:r>
      <w:r w:rsidR="00115F34" w:rsidRPr="00FF1B64">
        <w:rPr>
          <w:rFonts w:asciiTheme="minorHAnsi" w:hAnsiTheme="minorHAnsi" w:cstheme="minorHAnsi"/>
          <w:color w:val="auto"/>
          <w:sz w:val="24"/>
          <w:szCs w:val="24"/>
        </w:rPr>
        <w:br/>
        <w:t xml:space="preserve">w ciągu </w:t>
      </w:r>
      <w:r w:rsidRPr="00FF1B64">
        <w:rPr>
          <w:rFonts w:asciiTheme="minorHAnsi" w:hAnsiTheme="minorHAnsi" w:cstheme="minorHAnsi"/>
          <w:color w:val="auto"/>
          <w:sz w:val="24"/>
          <w:szCs w:val="24"/>
        </w:rPr>
        <w:t xml:space="preserve">3 miesięcy od ustalonej we Wniosku początkowej daty okresu realizacji Projektu; </w:t>
      </w:r>
    </w:p>
    <w:p w14:paraId="25D768F4" w14:textId="03339CF3" w:rsidR="00935D87" w:rsidRPr="00FF1B64" w:rsidRDefault="00935D87">
      <w:pPr>
        <w:numPr>
          <w:ilvl w:val="1"/>
          <w:numId w:val="35"/>
        </w:numPr>
        <w:spacing w:after="60" w:line="360" w:lineRule="auto"/>
        <w:ind w:left="731" w:hanging="35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nie przedłoży zabezpieczenia prawidłowej realizacji Umowy zgodnie </w:t>
      </w:r>
      <w:r w:rsidR="00115F34"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z § 15; </w:t>
      </w:r>
    </w:p>
    <w:p w14:paraId="53E215DB" w14:textId="488D9C73" w:rsidR="00935D87" w:rsidRPr="00FF1B64" w:rsidRDefault="00935D87">
      <w:pPr>
        <w:numPr>
          <w:ilvl w:val="1"/>
          <w:numId w:val="35"/>
        </w:numPr>
        <w:spacing w:after="60" w:line="360" w:lineRule="auto"/>
        <w:ind w:left="731" w:hanging="357"/>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lub Partner/Partnerzy w ramach realizacji Proje</w:t>
      </w:r>
      <w:r w:rsidR="00115F34" w:rsidRPr="00FF1B64">
        <w:rPr>
          <w:rFonts w:asciiTheme="minorHAnsi" w:hAnsiTheme="minorHAnsi" w:cstheme="minorHAnsi"/>
          <w:color w:val="auto"/>
          <w:sz w:val="24"/>
          <w:szCs w:val="24"/>
        </w:rPr>
        <w:t xml:space="preserve">ktu nie spełnią któregokolwiek </w:t>
      </w:r>
      <w:r w:rsidRPr="00FF1B64">
        <w:rPr>
          <w:rFonts w:asciiTheme="minorHAnsi" w:hAnsiTheme="minorHAnsi" w:cstheme="minorHAnsi"/>
          <w:color w:val="auto"/>
          <w:sz w:val="24"/>
          <w:szCs w:val="24"/>
        </w:rPr>
        <w:t xml:space="preserve">z bezwzględnych kryteriów, o których mowa w § 4 ust. 1. </w:t>
      </w:r>
    </w:p>
    <w:p w14:paraId="236D5BC3" w14:textId="77777777" w:rsidR="00935D87" w:rsidRPr="00FF1B64" w:rsidRDefault="00935D87">
      <w:pPr>
        <w:numPr>
          <w:ilvl w:val="0"/>
          <w:numId w:val="35"/>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Instytucja Pośrednicząca może rozwiązać Umowę z zachowaniem jednomiesięcznego okresu wypowiedzenia, w przypadku gdy: </w:t>
      </w:r>
    </w:p>
    <w:p w14:paraId="3565FC37" w14:textId="65537670" w:rsidR="00935D87" w:rsidRPr="00FF1B64" w:rsidRDefault="00935D87">
      <w:pPr>
        <w:numPr>
          <w:ilvl w:val="1"/>
          <w:numId w:val="35"/>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lub Partner/Partnerzy nie realizują Projektu zgodnie z harmonogramem </w:t>
      </w:r>
      <w:r w:rsidR="001D01BB" w:rsidRPr="00FF1B64">
        <w:rPr>
          <w:rFonts w:asciiTheme="minorHAnsi" w:hAnsiTheme="minorHAnsi" w:cstheme="minorHAnsi"/>
          <w:color w:val="auto"/>
          <w:sz w:val="24"/>
          <w:szCs w:val="24"/>
        </w:rPr>
        <w:t>wynikającym z zapisów</w:t>
      </w:r>
      <w:r w:rsidRPr="00FF1B64">
        <w:rPr>
          <w:rFonts w:asciiTheme="minorHAnsi" w:hAnsiTheme="minorHAnsi" w:cstheme="minorHAnsi"/>
          <w:color w:val="auto"/>
          <w:sz w:val="24"/>
          <w:szCs w:val="24"/>
        </w:rPr>
        <w:t xml:space="preserve"> Wniosku, zaprzestali realizacji Projektu lub realizują go </w:t>
      </w:r>
      <w:r w:rsidR="00115F34"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w sposób niezgodny z Umową lub nie przestrzegają zapisów Umowy w okresie jej obowiązywania; </w:t>
      </w:r>
    </w:p>
    <w:p w14:paraId="2489A28C" w14:textId="77777777" w:rsidR="00935D87" w:rsidRPr="00FF1B64" w:rsidRDefault="00935D87">
      <w:pPr>
        <w:numPr>
          <w:ilvl w:val="1"/>
          <w:numId w:val="35"/>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lub Partner/Partnerzy odmówili poddania się kontroli; </w:t>
      </w:r>
    </w:p>
    <w:p w14:paraId="4F2DA329" w14:textId="77777777" w:rsidR="00935D87" w:rsidRPr="00FF1B64" w:rsidRDefault="00935D87">
      <w:pPr>
        <w:numPr>
          <w:ilvl w:val="1"/>
          <w:numId w:val="35"/>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lub Partner/Partnerzy w ustalonym przez Instytucję Pośredniczącą terminie nie doprowadzili do usunięcia stwierdzonych nieprawidłowości; </w:t>
      </w:r>
    </w:p>
    <w:p w14:paraId="24D92E9E" w14:textId="419735BD" w:rsidR="00935D87" w:rsidRPr="00FF1B64" w:rsidRDefault="00935D87">
      <w:pPr>
        <w:numPr>
          <w:ilvl w:val="1"/>
          <w:numId w:val="35"/>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nie przedkłada zgodnie z Umową wniosków o płatność, z zastrzeżeniem </w:t>
      </w:r>
      <w:r w:rsidR="00115F34"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9 ust.</w:t>
      </w:r>
      <w:r w:rsidR="0016642A"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2; </w:t>
      </w:r>
    </w:p>
    <w:p w14:paraId="3ADE2B41" w14:textId="2F97E1C8" w:rsidR="00935D87" w:rsidRPr="00FF1B64" w:rsidRDefault="00935D87">
      <w:pPr>
        <w:numPr>
          <w:ilvl w:val="1"/>
          <w:numId w:val="35"/>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Beneficjent w sposób uporczywy uchyla się od wykonywan</w:t>
      </w:r>
      <w:r w:rsidR="00115F34" w:rsidRPr="00FF1B64">
        <w:rPr>
          <w:rFonts w:asciiTheme="minorHAnsi" w:hAnsiTheme="minorHAnsi" w:cstheme="minorHAnsi"/>
          <w:color w:val="auto"/>
          <w:sz w:val="24"/>
          <w:szCs w:val="24"/>
        </w:rPr>
        <w:t xml:space="preserve">ia obowiązków, o których mowa </w:t>
      </w:r>
      <w:r w:rsidRPr="00FF1B64">
        <w:rPr>
          <w:rFonts w:asciiTheme="minorHAnsi" w:hAnsiTheme="minorHAnsi" w:cstheme="minorHAnsi"/>
          <w:color w:val="auto"/>
          <w:sz w:val="24"/>
          <w:szCs w:val="24"/>
        </w:rPr>
        <w:t xml:space="preserve">w § 22 ust. 1; </w:t>
      </w:r>
    </w:p>
    <w:p w14:paraId="782E3DDE" w14:textId="0D6D4278" w:rsidR="00935D87" w:rsidRPr="00FF1B64" w:rsidRDefault="00935D87">
      <w:pPr>
        <w:numPr>
          <w:ilvl w:val="1"/>
          <w:numId w:val="35"/>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lub Partner/Partnerzy nie przestrzegają przepisów ustawy z dnia 29 stycznia  2004 r. – Prawo zamówień publicznych lub zasady konkurencyjności </w:t>
      </w:r>
      <w:r w:rsidR="00115F34"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w zakresie, w jakim ta ustawa/zasada stosuje się do Beneficjenta lub Partnera/Partnerów lub gdy Beneficjent, Partner/Partnerzy nie wykonują lub nienależycie wykonują obowiązki wynikające z § 23 ust. 2</w:t>
      </w:r>
      <w:r w:rsidR="0016642A" w:rsidRPr="00FF1B64">
        <w:rPr>
          <w:rFonts w:asciiTheme="minorHAnsi" w:hAnsiTheme="minorHAnsi" w:cstheme="minorHAnsi"/>
          <w:color w:val="auto"/>
          <w:sz w:val="24"/>
          <w:szCs w:val="24"/>
        </w:rPr>
        <w:t xml:space="preserve"> i</w:t>
      </w:r>
      <w:r w:rsidRPr="00FF1B64">
        <w:rPr>
          <w:rFonts w:asciiTheme="minorHAnsi" w:hAnsiTheme="minorHAnsi" w:cstheme="minorHAnsi"/>
          <w:color w:val="auto"/>
          <w:sz w:val="24"/>
          <w:szCs w:val="24"/>
        </w:rPr>
        <w:t xml:space="preserve"> 3.</w:t>
      </w:r>
    </w:p>
    <w:p w14:paraId="21086503" w14:textId="59C6B9D9" w:rsidR="00935D87" w:rsidRPr="00FF1B64" w:rsidRDefault="00935D87">
      <w:pPr>
        <w:numPr>
          <w:ilvl w:val="0"/>
          <w:numId w:val="35"/>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Umowa może zostać rozwiązana na wniosek każdej ze stron w przypadku wystąpienia   okoliczności, które uniemożliwiają dalsze wykonywanie p</w:t>
      </w:r>
      <w:r w:rsidR="00115F34" w:rsidRPr="00FF1B64">
        <w:rPr>
          <w:rFonts w:asciiTheme="minorHAnsi" w:hAnsiTheme="minorHAnsi" w:cstheme="minorHAnsi"/>
          <w:color w:val="auto"/>
          <w:sz w:val="24"/>
          <w:szCs w:val="24"/>
        </w:rPr>
        <w:t>ostanowień zawartych w</w:t>
      </w:r>
      <w:r w:rsidR="001C6172" w:rsidRPr="00FF1B64">
        <w:rPr>
          <w:rFonts w:asciiTheme="minorHAnsi" w:hAnsiTheme="minorHAnsi" w:cstheme="minorHAnsi"/>
          <w:color w:val="auto"/>
          <w:sz w:val="24"/>
          <w:szCs w:val="24"/>
        </w:rPr>
        <w:t> </w:t>
      </w:r>
      <w:r w:rsidR="00115F34" w:rsidRPr="00FF1B64">
        <w:rPr>
          <w:rFonts w:asciiTheme="minorHAnsi" w:hAnsiTheme="minorHAnsi" w:cstheme="minorHAnsi"/>
          <w:color w:val="auto"/>
          <w:sz w:val="24"/>
          <w:szCs w:val="24"/>
        </w:rPr>
        <w:t xml:space="preserve">Umowie. </w:t>
      </w:r>
    </w:p>
    <w:p w14:paraId="15E77A63" w14:textId="07A33831" w:rsidR="00A459D4" w:rsidRDefault="00707619">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287084CA" w14:textId="77777777" w:rsidR="00A459D4" w:rsidRPr="00FF1B64" w:rsidRDefault="00A459D4">
      <w:pPr>
        <w:spacing w:after="60" w:line="360" w:lineRule="auto"/>
        <w:ind w:left="10" w:firstLine="0"/>
        <w:jc w:val="left"/>
        <w:rPr>
          <w:rFonts w:asciiTheme="minorHAnsi" w:hAnsiTheme="minorHAnsi" w:cstheme="minorHAnsi"/>
          <w:color w:val="auto"/>
          <w:sz w:val="24"/>
          <w:szCs w:val="24"/>
        </w:rPr>
      </w:pPr>
    </w:p>
    <w:p w14:paraId="6BDCE4FA" w14:textId="77777777" w:rsidR="000562AB" w:rsidRPr="00FF1B64" w:rsidRDefault="000562AB">
      <w:pPr>
        <w:spacing w:after="60" w:line="360" w:lineRule="auto"/>
        <w:ind w:left="10" w:right="-15" w:hanging="10"/>
        <w:jc w:val="left"/>
        <w:rPr>
          <w:rFonts w:asciiTheme="minorHAnsi" w:hAnsiTheme="minorHAnsi" w:cstheme="minorHAnsi"/>
          <w:b/>
          <w:color w:val="auto"/>
          <w:sz w:val="24"/>
          <w:szCs w:val="24"/>
        </w:rPr>
      </w:pPr>
    </w:p>
    <w:p w14:paraId="26C39332"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30 </w:t>
      </w:r>
    </w:p>
    <w:p w14:paraId="63E17170" w14:textId="2A195A8A" w:rsidR="000D0E48" w:rsidRPr="00FF1B64" w:rsidRDefault="000D0E48">
      <w:pPr>
        <w:numPr>
          <w:ilvl w:val="0"/>
          <w:numId w:val="76"/>
        </w:numPr>
        <w:tabs>
          <w:tab w:val="left" w:pos="284"/>
        </w:tabs>
        <w:suppressAutoHyphens/>
        <w:spacing w:after="60" w:line="360" w:lineRule="auto"/>
        <w:ind w:left="284" w:hanging="284"/>
        <w:jc w:val="left"/>
        <w:rPr>
          <w:rFonts w:asciiTheme="minorHAnsi" w:eastAsia="Calibri" w:hAnsiTheme="minorHAnsi" w:cstheme="minorHAnsi"/>
          <w:color w:val="auto"/>
          <w:sz w:val="24"/>
          <w:szCs w:val="24"/>
          <w:lang w:eastAsia="ar-SA"/>
        </w:rPr>
      </w:pPr>
      <w:r w:rsidRPr="00FF1B64">
        <w:rPr>
          <w:rFonts w:asciiTheme="minorHAnsi" w:eastAsia="Calibri" w:hAnsiTheme="minorHAnsi" w:cstheme="minorHAnsi"/>
          <w:color w:val="auto"/>
          <w:sz w:val="24"/>
          <w:szCs w:val="24"/>
          <w:lang w:eastAsia="ar-SA"/>
        </w:rPr>
        <w:t>W przypadku rozwiązania Umowy na podstawie § 29 ust. 1, Beneficjent jest zobowiązany do zwrotu całości otrzymanego dofinansowania wraz z odsetkami w wysokości określonej jak dla zaległości podatkowych liczonymi od dnia prze</w:t>
      </w:r>
      <w:r w:rsidR="001403E1" w:rsidRPr="00FF1B64">
        <w:rPr>
          <w:rFonts w:asciiTheme="minorHAnsi" w:eastAsia="Calibri" w:hAnsiTheme="minorHAnsi" w:cstheme="minorHAnsi"/>
          <w:color w:val="auto"/>
          <w:sz w:val="24"/>
          <w:szCs w:val="24"/>
          <w:lang w:eastAsia="ar-SA"/>
        </w:rPr>
        <w:t>kazania środków dofinansowania do dnia zwrotu środków przez Beneficjenta.</w:t>
      </w:r>
      <w:r w:rsidRPr="00FF1B64">
        <w:rPr>
          <w:rFonts w:asciiTheme="minorHAnsi" w:eastAsia="Calibri" w:hAnsiTheme="minorHAnsi" w:cstheme="minorHAnsi"/>
          <w:color w:val="auto"/>
          <w:sz w:val="24"/>
          <w:szCs w:val="24"/>
          <w:lang w:eastAsia="ar-SA"/>
        </w:rPr>
        <w:t xml:space="preserve"> </w:t>
      </w:r>
    </w:p>
    <w:p w14:paraId="5AC9B273" w14:textId="37D4A8F4" w:rsidR="000D0E48" w:rsidRPr="00FF1B64" w:rsidRDefault="000D0E48">
      <w:pPr>
        <w:numPr>
          <w:ilvl w:val="0"/>
          <w:numId w:val="76"/>
        </w:numPr>
        <w:tabs>
          <w:tab w:val="left" w:pos="284"/>
        </w:tabs>
        <w:suppressAutoHyphens/>
        <w:spacing w:after="60" w:line="360" w:lineRule="auto"/>
        <w:ind w:left="284" w:hanging="284"/>
        <w:jc w:val="left"/>
        <w:rPr>
          <w:rFonts w:asciiTheme="minorHAnsi" w:eastAsia="Calibri" w:hAnsiTheme="minorHAnsi" w:cstheme="minorHAnsi"/>
          <w:color w:val="auto"/>
          <w:sz w:val="24"/>
          <w:szCs w:val="24"/>
          <w:lang w:eastAsia="ar-SA"/>
        </w:rPr>
      </w:pPr>
      <w:r w:rsidRPr="00FF1B64">
        <w:rPr>
          <w:rFonts w:asciiTheme="minorHAnsi" w:eastAsia="Calibri" w:hAnsiTheme="minorHAnsi" w:cstheme="minorHAnsi"/>
          <w:color w:val="auto"/>
          <w:sz w:val="24"/>
          <w:szCs w:val="24"/>
          <w:lang w:eastAsia="ar-SA"/>
        </w:rPr>
        <w:t>W przypadku rozwiązania Umowy w trybie § 29 ust</w:t>
      </w:r>
      <w:r w:rsidR="00115F34" w:rsidRPr="00FF1B64">
        <w:rPr>
          <w:rFonts w:asciiTheme="minorHAnsi" w:eastAsia="Calibri" w:hAnsiTheme="minorHAnsi" w:cstheme="minorHAnsi"/>
          <w:color w:val="auto"/>
          <w:sz w:val="24"/>
          <w:szCs w:val="24"/>
          <w:lang w:eastAsia="ar-SA"/>
        </w:rPr>
        <w:t xml:space="preserve">. 2 i 3 Beneficjent ma prawo do </w:t>
      </w:r>
      <w:r w:rsidRPr="00FF1B64">
        <w:rPr>
          <w:rFonts w:asciiTheme="minorHAnsi" w:eastAsia="Calibri" w:hAnsiTheme="minorHAnsi" w:cstheme="minorHAnsi"/>
          <w:color w:val="auto"/>
          <w:sz w:val="24"/>
          <w:szCs w:val="24"/>
          <w:lang w:eastAsia="ar-SA"/>
        </w:rPr>
        <w:t>wykorzystania wyłącznie tej części otrzymanych transz dofinansowania</w:t>
      </w:r>
      <w:r w:rsidRPr="00FF1B64">
        <w:rPr>
          <w:rFonts w:asciiTheme="minorHAnsi" w:eastAsia="Calibri" w:hAnsiTheme="minorHAnsi" w:cstheme="minorHAnsi"/>
          <w:i/>
          <w:color w:val="auto"/>
          <w:sz w:val="24"/>
          <w:szCs w:val="24"/>
          <w:lang w:eastAsia="ar-SA"/>
        </w:rPr>
        <w:t xml:space="preserve">, </w:t>
      </w:r>
      <w:r w:rsidRPr="00FF1B64">
        <w:rPr>
          <w:rFonts w:asciiTheme="minorHAnsi" w:eastAsia="Calibri" w:hAnsiTheme="minorHAnsi" w:cstheme="minorHAnsi"/>
          <w:color w:val="auto"/>
          <w:sz w:val="24"/>
          <w:szCs w:val="24"/>
          <w:lang w:eastAsia="ar-SA"/>
        </w:rPr>
        <w:t>które odpowiadają prawidłowo zrealizowanej części Projektu, z zastrzeżeniem ust. 3-</w:t>
      </w:r>
      <w:r w:rsidR="00387A8E" w:rsidRPr="00FF1B64">
        <w:rPr>
          <w:rFonts w:asciiTheme="minorHAnsi" w:eastAsia="Calibri" w:hAnsiTheme="minorHAnsi" w:cstheme="minorHAnsi"/>
          <w:color w:val="auto"/>
          <w:sz w:val="24"/>
          <w:szCs w:val="24"/>
          <w:lang w:eastAsia="ar-SA"/>
        </w:rPr>
        <w:t>6</w:t>
      </w:r>
      <w:r w:rsidRPr="00FF1B64">
        <w:rPr>
          <w:rFonts w:asciiTheme="minorHAnsi" w:eastAsia="Calibri" w:hAnsiTheme="minorHAnsi" w:cstheme="minorHAnsi"/>
          <w:color w:val="auto"/>
          <w:sz w:val="24"/>
          <w:szCs w:val="24"/>
          <w:lang w:eastAsia="ar-SA"/>
        </w:rPr>
        <w:t xml:space="preserve">. </w:t>
      </w:r>
    </w:p>
    <w:p w14:paraId="06CFBAAD" w14:textId="4B4C0F0C" w:rsidR="000D0E48" w:rsidRPr="006A6DF4" w:rsidRDefault="000D0E48">
      <w:pPr>
        <w:numPr>
          <w:ilvl w:val="0"/>
          <w:numId w:val="76"/>
        </w:numPr>
        <w:tabs>
          <w:tab w:val="left" w:pos="284"/>
        </w:tabs>
        <w:suppressAutoHyphens/>
        <w:spacing w:after="60" w:line="360" w:lineRule="auto"/>
        <w:ind w:left="284" w:hanging="284"/>
        <w:jc w:val="left"/>
        <w:rPr>
          <w:rFonts w:asciiTheme="minorHAnsi" w:eastAsia="Calibri" w:hAnsiTheme="minorHAnsi" w:cstheme="minorHAnsi"/>
          <w:color w:val="auto"/>
          <w:sz w:val="24"/>
          <w:szCs w:val="24"/>
          <w:lang w:eastAsia="ar-SA"/>
        </w:rPr>
      </w:pPr>
      <w:r w:rsidRPr="00FF1B64">
        <w:rPr>
          <w:rFonts w:asciiTheme="minorHAnsi" w:eastAsia="Calibri" w:hAnsiTheme="minorHAnsi" w:cstheme="minorHAnsi"/>
          <w:color w:val="auto"/>
          <w:sz w:val="24"/>
          <w:szCs w:val="24"/>
          <w:lang w:eastAsia="ar-SA"/>
        </w:rPr>
        <w:t xml:space="preserve">Za prawidłowo zrealizowaną część Projektu należy uznać część Projektu rozliczoną zgodnie </w:t>
      </w:r>
      <w:r w:rsidRPr="00FF1B64">
        <w:rPr>
          <w:rFonts w:asciiTheme="minorHAnsi" w:eastAsia="Calibri" w:hAnsiTheme="minorHAnsi" w:cstheme="minorHAnsi"/>
          <w:color w:val="auto"/>
          <w:sz w:val="24"/>
          <w:szCs w:val="24"/>
          <w:lang w:eastAsia="ar-SA"/>
        </w:rPr>
        <w:br/>
        <w:t xml:space="preserve">z regułą proporcjonalności, o której mowa w </w:t>
      </w:r>
      <w:r w:rsidRPr="00FF1B64">
        <w:rPr>
          <w:rFonts w:asciiTheme="minorHAnsi" w:eastAsia="Calibri" w:hAnsiTheme="minorHAnsi" w:cstheme="minorHAnsi"/>
          <w:i/>
          <w:color w:val="auto"/>
          <w:sz w:val="24"/>
          <w:szCs w:val="24"/>
          <w:lang w:eastAsia="ar-SA"/>
        </w:rPr>
        <w:t>Wytycznych w zakresie kwalifikowalności</w:t>
      </w:r>
      <w:r w:rsidRPr="00FF1B64">
        <w:rPr>
          <w:rFonts w:asciiTheme="minorHAnsi" w:eastAsia="Calibri" w:hAnsiTheme="minorHAnsi" w:cstheme="minorHAnsi"/>
          <w:color w:val="auto"/>
          <w:sz w:val="24"/>
          <w:szCs w:val="24"/>
          <w:lang w:eastAsia="ar-SA"/>
        </w:rPr>
        <w:t>. Beneficjent jest zobowiązany przedstawić rozliczenie otrzymanych transz dofinansowania, w formie wniosku o płatność w terminie 30 dni kalendarzowych od dnia rozwiązania Umowy</w:t>
      </w:r>
      <w:r w:rsidRPr="00FF1B64">
        <w:rPr>
          <w:rFonts w:asciiTheme="minorHAnsi" w:eastAsia="Calibri" w:hAnsiTheme="minorHAnsi" w:cstheme="minorHAnsi"/>
          <w:color w:val="auto"/>
          <w:sz w:val="24"/>
          <w:szCs w:val="24"/>
          <w:vertAlign w:val="superscript"/>
          <w:lang w:eastAsia="ar-SA"/>
        </w:rPr>
        <w:footnoteReference w:id="30"/>
      </w:r>
      <w:r w:rsidR="00AF4D38" w:rsidRPr="00FF1B64">
        <w:rPr>
          <w:rFonts w:asciiTheme="minorHAnsi" w:eastAsia="Calibri" w:hAnsiTheme="minorHAnsi" w:cstheme="minorHAnsi"/>
          <w:color w:val="auto"/>
          <w:sz w:val="24"/>
          <w:szCs w:val="24"/>
          <w:lang w:eastAsia="ar-SA"/>
        </w:rPr>
        <w:t>.</w:t>
      </w:r>
      <w:r w:rsidRPr="00FF1B64">
        <w:rPr>
          <w:rFonts w:asciiTheme="minorHAnsi" w:eastAsia="Calibri" w:hAnsiTheme="minorHAnsi" w:cstheme="minorHAnsi"/>
          <w:color w:val="auto"/>
          <w:sz w:val="24"/>
          <w:szCs w:val="24"/>
          <w:lang w:eastAsia="ar-SA"/>
        </w:rPr>
        <w:t xml:space="preserve"> </w:t>
      </w:r>
    </w:p>
    <w:p w14:paraId="389017F5" w14:textId="746265E4" w:rsidR="00C80F0D" w:rsidRPr="00B664EC" w:rsidRDefault="000D0E48">
      <w:pPr>
        <w:numPr>
          <w:ilvl w:val="0"/>
          <w:numId w:val="76"/>
        </w:numPr>
        <w:tabs>
          <w:tab w:val="left" w:pos="284"/>
        </w:tabs>
        <w:suppressAutoHyphens/>
        <w:spacing w:after="60" w:line="360" w:lineRule="auto"/>
        <w:ind w:left="284" w:hanging="284"/>
        <w:jc w:val="left"/>
        <w:rPr>
          <w:rFonts w:asciiTheme="minorHAnsi" w:eastAsia="Calibri" w:hAnsiTheme="minorHAnsi" w:cstheme="minorHAnsi"/>
          <w:color w:val="auto"/>
          <w:sz w:val="24"/>
          <w:szCs w:val="24"/>
          <w:lang w:eastAsia="ar-SA"/>
        </w:rPr>
      </w:pPr>
      <w:r w:rsidRPr="006A6DF4">
        <w:rPr>
          <w:rFonts w:asciiTheme="minorHAnsi" w:eastAsia="Calibri" w:hAnsiTheme="minorHAnsi" w:cstheme="minorHAnsi"/>
          <w:color w:val="auto"/>
          <w:sz w:val="24"/>
          <w:szCs w:val="24"/>
          <w:lang w:eastAsia="ar-SA"/>
        </w:rPr>
        <w:t xml:space="preserve">W przypadku rozwiązania Umowy w trybie § 29 ust. 2 Beneficjent jest zobowiązany do zwrotu niewykorzystanej części otrzymanych transz dofinansowania wraz z odsetkami </w:t>
      </w:r>
      <w:r w:rsidR="00115F34" w:rsidRPr="001C4504">
        <w:rPr>
          <w:rFonts w:asciiTheme="minorHAnsi" w:eastAsia="Calibri" w:hAnsiTheme="minorHAnsi" w:cstheme="minorHAnsi"/>
          <w:color w:val="auto"/>
          <w:sz w:val="24"/>
          <w:szCs w:val="24"/>
          <w:lang w:eastAsia="ar-SA"/>
        </w:rPr>
        <w:br/>
      </w:r>
      <w:r w:rsidRPr="00B664EC">
        <w:rPr>
          <w:rFonts w:asciiTheme="minorHAnsi" w:eastAsia="Calibri" w:hAnsiTheme="minorHAnsi" w:cstheme="minorHAnsi"/>
          <w:color w:val="auto"/>
          <w:sz w:val="24"/>
          <w:szCs w:val="24"/>
          <w:lang w:eastAsia="ar-SA"/>
        </w:rPr>
        <w:t>w wysokości określonej jak dla zaległości podatkowych liczonymi od dnia przekazania środków dofinansowania w terminie 30 dni kalendarzowych od dnia rozwiązania Umowy na rachunek bankowy wskazany przez Instytucję Pośredniczącą.</w:t>
      </w:r>
      <w:r w:rsidRPr="00B664EC">
        <w:rPr>
          <w:rFonts w:asciiTheme="minorHAnsi" w:eastAsia="Calibri" w:hAnsiTheme="minorHAnsi" w:cstheme="minorHAnsi"/>
          <w:color w:val="auto"/>
          <w:sz w:val="24"/>
          <w:szCs w:val="24"/>
          <w:vertAlign w:val="superscript"/>
          <w:lang w:eastAsia="ar-SA"/>
        </w:rPr>
        <w:t xml:space="preserve"> </w:t>
      </w:r>
    </w:p>
    <w:p w14:paraId="2E245925" w14:textId="7DEBC014" w:rsidR="000D0E48" w:rsidRPr="00FF1B64" w:rsidRDefault="000D0E48">
      <w:pPr>
        <w:numPr>
          <w:ilvl w:val="0"/>
          <w:numId w:val="76"/>
        </w:numPr>
        <w:tabs>
          <w:tab w:val="left" w:pos="284"/>
        </w:tabs>
        <w:suppressAutoHyphens/>
        <w:spacing w:after="60" w:line="360" w:lineRule="auto"/>
        <w:ind w:left="284" w:hanging="284"/>
        <w:jc w:val="left"/>
        <w:rPr>
          <w:rFonts w:asciiTheme="minorHAnsi" w:eastAsia="Calibri" w:hAnsiTheme="minorHAnsi" w:cstheme="minorHAnsi"/>
          <w:color w:val="auto"/>
          <w:sz w:val="24"/>
          <w:szCs w:val="24"/>
          <w:lang w:eastAsia="ar-SA"/>
        </w:rPr>
      </w:pPr>
      <w:r w:rsidRPr="009C6117">
        <w:rPr>
          <w:rFonts w:asciiTheme="minorHAnsi" w:eastAsia="Calibri" w:hAnsiTheme="minorHAnsi" w:cstheme="minorHAnsi"/>
          <w:color w:val="auto"/>
          <w:sz w:val="24"/>
          <w:szCs w:val="24"/>
          <w:lang w:eastAsia="ar-SA"/>
        </w:rPr>
        <w:t>W</w:t>
      </w:r>
      <w:r w:rsidRPr="00FF1B64">
        <w:rPr>
          <w:rFonts w:asciiTheme="minorHAnsi" w:eastAsia="Calibri" w:hAnsiTheme="minorHAnsi" w:cstheme="minorHAnsi"/>
          <w:color w:val="auto"/>
          <w:sz w:val="24"/>
          <w:szCs w:val="24"/>
          <w:lang w:eastAsia="ar-SA"/>
        </w:rPr>
        <w:t xml:space="preserve"> przypadku rozwiązania Umowy w trybie § 29 ust. 3 Beneficjent jest zobowiązany do zwrotu niewykorzystanej części otrzymanych transz dofinansowania bez odsetek </w:t>
      </w:r>
      <w:r w:rsidR="00115F34" w:rsidRPr="00FF1B64">
        <w:rPr>
          <w:rFonts w:asciiTheme="minorHAnsi" w:eastAsia="Calibri" w:hAnsiTheme="minorHAnsi" w:cstheme="minorHAnsi"/>
          <w:color w:val="auto"/>
          <w:sz w:val="24"/>
          <w:szCs w:val="24"/>
          <w:lang w:eastAsia="ar-SA"/>
        </w:rPr>
        <w:br/>
      </w:r>
      <w:r w:rsidRPr="00FF1B64">
        <w:rPr>
          <w:rFonts w:asciiTheme="minorHAnsi" w:eastAsia="Calibri" w:hAnsiTheme="minorHAnsi" w:cstheme="minorHAnsi"/>
          <w:color w:val="auto"/>
          <w:sz w:val="24"/>
          <w:szCs w:val="24"/>
          <w:lang w:eastAsia="ar-SA"/>
        </w:rPr>
        <w:t xml:space="preserve">w terminie 30 dni kalendarzowych od dnia rozwiązania Umowy na rachunek bankowy wskazany przez Instytucję Pośredniczącą. </w:t>
      </w:r>
    </w:p>
    <w:p w14:paraId="437CBC4E" w14:textId="5834C0F7" w:rsidR="000D0E48" w:rsidRPr="00FF1B64" w:rsidRDefault="000D0E48">
      <w:pPr>
        <w:numPr>
          <w:ilvl w:val="0"/>
          <w:numId w:val="76"/>
        </w:numPr>
        <w:tabs>
          <w:tab w:val="left" w:pos="284"/>
        </w:tabs>
        <w:suppressAutoHyphens/>
        <w:spacing w:after="60" w:line="360" w:lineRule="auto"/>
        <w:ind w:left="284" w:hanging="284"/>
        <w:jc w:val="left"/>
        <w:rPr>
          <w:rFonts w:asciiTheme="minorHAnsi" w:eastAsia="Calibri" w:hAnsiTheme="minorHAnsi" w:cstheme="minorHAnsi"/>
          <w:color w:val="auto"/>
          <w:sz w:val="24"/>
          <w:szCs w:val="24"/>
          <w:lang w:eastAsia="ar-SA"/>
        </w:rPr>
      </w:pPr>
      <w:r w:rsidRPr="00FF1B64">
        <w:rPr>
          <w:rFonts w:asciiTheme="minorHAnsi" w:eastAsia="Calibri" w:hAnsiTheme="minorHAnsi" w:cstheme="minorHAnsi"/>
          <w:color w:val="auto"/>
          <w:sz w:val="24"/>
          <w:szCs w:val="24"/>
          <w:lang w:eastAsia="ar-SA"/>
        </w:rPr>
        <w:t>W przypadku niedokonania zwrotu środków zgodnie z ust. 1, 4 l</w:t>
      </w:r>
      <w:r w:rsidR="00115F34" w:rsidRPr="00FF1B64">
        <w:rPr>
          <w:rFonts w:asciiTheme="minorHAnsi" w:eastAsia="Calibri" w:hAnsiTheme="minorHAnsi" w:cstheme="minorHAnsi"/>
          <w:color w:val="auto"/>
          <w:sz w:val="24"/>
          <w:szCs w:val="24"/>
          <w:lang w:eastAsia="ar-SA"/>
        </w:rPr>
        <w:t xml:space="preserve">ub </w:t>
      </w:r>
      <w:r w:rsidR="00C80F0D" w:rsidRPr="00FF1B64">
        <w:rPr>
          <w:rFonts w:asciiTheme="minorHAnsi" w:eastAsia="Calibri" w:hAnsiTheme="minorHAnsi" w:cstheme="minorHAnsi"/>
          <w:color w:val="auto"/>
          <w:sz w:val="24"/>
          <w:szCs w:val="24"/>
          <w:lang w:eastAsia="ar-SA"/>
        </w:rPr>
        <w:t>5</w:t>
      </w:r>
      <w:r w:rsidR="00115F34" w:rsidRPr="00FF1B64">
        <w:rPr>
          <w:rFonts w:asciiTheme="minorHAnsi" w:eastAsia="Calibri" w:hAnsiTheme="minorHAnsi" w:cstheme="minorHAnsi"/>
          <w:color w:val="auto"/>
          <w:sz w:val="24"/>
          <w:szCs w:val="24"/>
          <w:lang w:eastAsia="ar-SA"/>
        </w:rPr>
        <w:t xml:space="preserve">, stosuje się odpowiednio </w:t>
      </w:r>
      <w:r w:rsidRPr="00FF1B64">
        <w:rPr>
          <w:rFonts w:asciiTheme="minorHAnsi" w:eastAsia="Calibri" w:hAnsiTheme="minorHAnsi" w:cstheme="minorHAnsi"/>
          <w:color w:val="auto"/>
          <w:sz w:val="24"/>
          <w:szCs w:val="24"/>
          <w:lang w:eastAsia="ar-SA"/>
        </w:rPr>
        <w:t>§ 14 Umowy.</w:t>
      </w:r>
    </w:p>
    <w:p w14:paraId="438EAC11" w14:textId="77777777" w:rsidR="0097308E" w:rsidRPr="004C4061" w:rsidRDefault="0097308E" w:rsidP="004C4061">
      <w:pPr>
        <w:numPr>
          <w:ilvl w:val="0"/>
          <w:numId w:val="76"/>
        </w:numPr>
        <w:tabs>
          <w:tab w:val="clear" w:pos="720"/>
          <w:tab w:val="num" w:pos="284"/>
        </w:tabs>
        <w:spacing w:after="60" w:line="360" w:lineRule="auto"/>
        <w:ind w:left="284" w:hanging="284"/>
        <w:jc w:val="left"/>
        <w:rPr>
          <w:rFonts w:asciiTheme="minorHAnsi" w:hAnsiTheme="minorHAnsi" w:cstheme="minorHAnsi"/>
          <w:color w:val="000000" w:themeColor="text1"/>
          <w:sz w:val="24"/>
          <w:szCs w:val="24"/>
        </w:rPr>
      </w:pPr>
      <w:r w:rsidRPr="004C4061">
        <w:rPr>
          <w:rFonts w:asciiTheme="minorHAnsi" w:hAnsiTheme="minorHAnsi" w:cstheme="minorHAnsi"/>
          <w:color w:val="000000" w:themeColor="text1"/>
          <w:sz w:val="24"/>
          <w:szCs w:val="24"/>
        </w:rPr>
        <w:t xml:space="preserve">W przypadku rozwiązania Umowy na podstawie § 29 ust. 1, Beneficjent zobowiązuje się usunąć w sposób trwały i nieodwracalny wszelkie dane osobowe pozyskane w związku </w:t>
      </w:r>
      <w:r w:rsidRPr="004C4061">
        <w:rPr>
          <w:rFonts w:asciiTheme="minorHAnsi" w:hAnsiTheme="minorHAnsi" w:cstheme="minorHAnsi"/>
          <w:color w:val="000000" w:themeColor="text1"/>
          <w:sz w:val="24"/>
          <w:szCs w:val="24"/>
        </w:rPr>
        <w:br/>
        <w:t xml:space="preserve">z realizacją projektu lub zwrócić je administratorowi w rozumieniu RODO. </w:t>
      </w:r>
    </w:p>
    <w:p w14:paraId="52E12C82" w14:textId="77777777" w:rsidR="00B7265B" w:rsidRPr="00FF1B64" w:rsidRDefault="00B7265B">
      <w:pPr>
        <w:tabs>
          <w:tab w:val="left" w:pos="284"/>
        </w:tabs>
        <w:suppressAutoHyphens/>
        <w:spacing w:after="60" w:line="360" w:lineRule="auto"/>
        <w:ind w:left="284" w:firstLine="0"/>
        <w:jc w:val="left"/>
        <w:rPr>
          <w:rFonts w:asciiTheme="minorHAnsi" w:eastAsia="Calibri" w:hAnsiTheme="minorHAnsi" w:cstheme="minorHAnsi"/>
          <w:color w:val="auto"/>
          <w:sz w:val="24"/>
          <w:szCs w:val="24"/>
          <w:lang w:eastAsia="ar-SA"/>
        </w:rPr>
      </w:pPr>
    </w:p>
    <w:p w14:paraId="75641D6A" w14:textId="77777777" w:rsidR="00935D87" w:rsidRPr="006A6DF4" w:rsidRDefault="00935D87">
      <w:pPr>
        <w:spacing w:after="60" w:line="360" w:lineRule="auto"/>
        <w:ind w:left="10" w:right="-15" w:hanging="10"/>
        <w:jc w:val="left"/>
        <w:rPr>
          <w:rFonts w:asciiTheme="minorHAnsi" w:hAnsiTheme="minorHAnsi" w:cstheme="minorHAnsi"/>
          <w:b/>
          <w:color w:val="auto"/>
          <w:sz w:val="24"/>
          <w:szCs w:val="24"/>
        </w:rPr>
      </w:pPr>
      <w:r w:rsidRPr="006A6DF4">
        <w:rPr>
          <w:rFonts w:asciiTheme="minorHAnsi" w:hAnsiTheme="minorHAnsi" w:cstheme="minorHAnsi"/>
          <w:b/>
          <w:color w:val="auto"/>
          <w:sz w:val="24"/>
          <w:szCs w:val="24"/>
        </w:rPr>
        <w:t xml:space="preserve">§ 31 </w:t>
      </w:r>
    </w:p>
    <w:p w14:paraId="1CC96E7C" w14:textId="2AF66E1D" w:rsidR="00935D87" w:rsidRPr="00FF1B64" w:rsidRDefault="009E5662">
      <w:pPr>
        <w:numPr>
          <w:ilvl w:val="0"/>
          <w:numId w:val="37"/>
        </w:numPr>
        <w:spacing w:after="60" w:line="360" w:lineRule="auto"/>
        <w:ind w:hanging="36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Rozwiązanie Umowy</w:t>
      </w:r>
      <w:r w:rsidR="00935D87" w:rsidRPr="006A6DF4">
        <w:rPr>
          <w:rFonts w:asciiTheme="minorHAnsi" w:hAnsiTheme="minorHAnsi" w:cstheme="minorHAnsi"/>
          <w:color w:val="auto"/>
          <w:sz w:val="24"/>
          <w:szCs w:val="24"/>
        </w:rPr>
        <w:t xml:space="preserve"> nie zwalnia Beneficjenta </w:t>
      </w:r>
      <w:r w:rsidR="00935D87" w:rsidRPr="001C4504">
        <w:rPr>
          <w:rFonts w:asciiTheme="minorHAnsi" w:hAnsiTheme="minorHAnsi" w:cstheme="minorHAnsi"/>
          <w:color w:val="auto"/>
          <w:sz w:val="24"/>
          <w:szCs w:val="24"/>
        </w:rPr>
        <w:t>z obowiązkó</w:t>
      </w:r>
      <w:r w:rsidR="008B15EB" w:rsidRPr="001C4504">
        <w:rPr>
          <w:rFonts w:asciiTheme="minorHAnsi" w:hAnsiTheme="minorHAnsi" w:cstheme="minorHAnsi"/>
          <w:color w:val="auto"/>
          <w:sz w:val="24"/>
          <w:szCs w:val="24"/>
        </w:rPr>
        <w:t>w wynikających z § 3 ust. 6 pkt</w:t>
      </w:r>
      <w:r w:rsidR="00935D87" w:rsidRPr="00B664EC">
        <w:rPr>
          <w:rFonts w:asciiTheme="minorHAnsi" w:hAnsiTheme="minorHAnsi" w:cstheme="minorHAnsi"/>
          <w:color w:val="auto"/>
          <w:sz w:val="24"/>
          <w:szCs w:val="24"/>
        </w:rPr>
        <w:t xml:space="preserve"> 4, </w:t>
      </w:r>
      <w:r w:rsidR="00115F34" w:rsidRPr="00B664EC">
        <w:rPr>
          <w:rFonts w:asciiTheme="minorHAnsi" w:hAnsiTheme="minorHAnsi" w:cstheme="minorHAnsi"/>
          <w:color w:val="auto"/>
          <w:sz w:val="24"/>
          <w:szCs w:val="24"/>
        </w:rPr>
        <w:t xml:space="preserve">§ 13, </w:t>
      </w:r>
      <w:r w:rsidR="009558B2" w:rsidRPr="00B664EC">
        <w:rPr>
          <w:rFonts w:asciiTheme="minorHAnsi" w:hAnsiTheme="minorHAnsi" w:cstheme="minorHAnsi"/>
          <w:color w:val="auto"/>
          <w:sz w:val="24"/>
          <w:szCs w:val="24"/>
        </w:rPr>
        <w:t>§ </w:t>
      </w:r>
      <w:r w:rsidR="00115F34" w:rsidRPr="00B664EC">
        <w:rPr>
          <w:rFonts w:asciiTheme="minorHAnsi" w:hAnsiTheme="minorHAnsi" w:cstheme="minorHAnsi"/>
          <w:color w:val="auto"/>
          <w:sz w:val="24"/>
          <w:szCs w:val="24"/>
        </w:rPr>
        <w:t xml:space="preserve">20, § 21, § 22, § 24, </w:t>
      </w:r>
      <w:r w:rsidR="00935D87" w:rsidRPr="009C6117">
        <w:rPr>
          <w:rFonts w:asciiTheme="minorHAnsi" w:hAnsiTheme="minorHAnsi" w:cstheme="minorHAnsi"/>
          <w:color w:val="auto"/>
          <w:sz w:val="24"/>
          <w:szCs w:val="24"/>
        </w:rPr>
        <w:t>§ 25</w:t>
      </w:r>
      <w:r w:rsidR="00115F34" w:rsidRPr="00FF1B64">
        <w:rPr>
          <w:rFonts w:asciiTheme="minorHAnsi" w:hAnsiTheme="minorHAnsi" w:cstheme="minorHAnsi"/>
          <w:color w:val="auto"/>
          <w:sz w:val="24"/>
          <w:szCs w:val="24"/>
        </w:rPr>
        <w:t>,</w:t>
      </w:r>
      <w:r w:rsidR="00935D87" w:rsidRPr="00FF1B64">
        <w:rPr>
          <w:rFonts w:asciiTheme="minorHAnsi" w:hAnsiTheme="minorHAnsi" w:cstheme="minorHAnsi"/>
          <w:color w:val="auto"/>
          <w:sz w:val="24"/>
          <w:szCs w:val="24"/>
        </w:rPr>
        <w:t xml:space="preserve"> § 26, które jest on zobowiązany wykonywać w</w:t>
      </w:r>
      <w:r w:rsidR="001C6172" w:rsidRPr="00FF1B64">
        <w:rPr>
          <w:rFonts w:asciiTheme="minorHAnsi" w:hAnsiTheme="minorHAnsi" w:cstheme="minorHAnsi"/>
          <w:color w:val="auto"/>
          <w:sz w:val="24"/>
          <w:szCs w:val="24"/>
        </w:rPr>
        <w:t> </w:t>
      </w:r>
      <w:r w:rsidR="00935D87" w:rsidRPr="00FF1B64">
        <w:rPr>
          <w:rFonts w:asciiTheme="minorHAnsi" w:hAnsiTheme="minorHAnsi" w:cstheme="minorHAnsi"/>
          <w:color w:val="auto"/>
          <w:sz w:val="24"/>
          <w:szCs w:val="24"/>
        </w:rPr>
        <w:t xml:space="preserve">dalszym ciągu. </w:t>
      </w:r>
    </w:p>
    <w:p w14:paraId="76A05200" w14:textId="77777777" w:rsidR="00935D87" w:rsidRPr="00FF1B64" w:rsidRDefault="00935D87">
      <w:pPr>
        <w:numPr>
          <w:ilvl w:val="0"/>
          <w:numId w:val="37"/>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Przepis ust. 1 nie obejmuje sytuacji, gdy w związku z rozwiązaniem Umowy Beneficjent zobowiązany jest do zwrotu całości otrzymanego dofinansowania. </w:t>
      </w:r>
    </w:p>
    <w:p w14:paraId="73869C80" w14:textId="77777777" w:rsidR="00F1752E" w:rsidRPr="00FF1B64" w:rsidRDefault="00F1752E">
      <w:pPr>
        <w:spacing w:after="60" w:line="360" w:lineRule="auto"/>
        <w:ind w:left="383" w:firstLine="0"/>
        <w:jc w:val="left"/>
        <w:rPr>
          <w:rFonts w:asciiTheme="minorHAnsi" w:hAnsiTheme="minorHAnsi" w:cstheme="minorHAnsi"/>
          <w:color w:val="auto"/>
          <w:sz w:val="24"/>
          <w:szCs w:val="24"/>
        </w:rPr>
      </w:pPr>
    </w:p>
    <w:p w14:paraId="0B4C1DD0" w14:textId="77777777" w:rsidR="00935D87" w:rsidRPr="00FF1B64" w:rsidRDefault="00935D87">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Postanowienia końcowe </w:t>
      </w:r>
    </w:p>
    <w:p w14:paraId="022058C2" w14:textId="77777777" w:rsidR="00935D87" w:rsidRPr="00FF1B64" w:rsidRDefault="00935D87">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32 </w:t>
      </w:r>
    </w:p>
    <w:p w14:paraId="2DF9B3B0" w14:textId="77777777" w:rsidR="00935D87" w:rsidRPr="00FF1B64" w:rsidRDefault="00935D87">
      <w:pPr>
        <w:numPr>
          <w:ilvl w:val="0"/>
          <w:numId w:val="38"/>
        </w:numPr>
        <w:spacing w:after="60" w:line="360" w:lineRule="auto"/>
        <w:ind w:hanging="329"/>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Prawa i obowiązki Beneficjenta wynikające z Umowy nie mogą być przenoszone na osoby trzecie, bez zgody Instytucji Pośredniczącej. Powyższy przepis nie obejmuje przenoszenia praw w ramach partnerstwa. </w:t>
      </w:r>
    </w:p>
    <w:p w14:paraId="5F6F3D08" w14:textId="77777777" w:rsidR="00935D87" w:rsidRPr="00FF1B64" w:rsidRDefault="00935D87">
      <w:pPr>
        <w:numPr>
          <w:ilvl w:val="0"/>
          <w:numId w:val="38"/>
        </w:numPr>
        <w:spacing w:after="60" w:line="360" w:lineRule="auto"/>
        <w:ind w:hanging="329"/>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Beneficjent zobowiązany jest do wprowadzenia praw i obowiązków Partnera/Partnerów, wynikających z Umowy, w zawartej z nimi umowie o partnerstwie. </w:t>
      </w:r>
    </w:p>
    <w:p w14:paraId="587E6393" w14:textId="77777777" w:rsidR="00326232" w:rsidRPr="00FF1B64" w:rsidRDefault="00707619">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03BED194" w14:textId="77777777" w:rsidR="00326232" w:rsidRPr="00FF1B64" w:rsidRDefault="00707619">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33 </w:t>
      </w:r>
    </w:p>
    <w:p w14:paraId="59494818" w14:textId="521769D8" w:rsidR="00935D87" w:rsidRPr="00FF1B64" w:rsidRDefault="00707619">
      <w:pPr>
        <w:autoSpaceDE w:val="0"/>
        <w:spacing w:after="60" w:line="360" w:lineRule="auto"/>
        <w:ind w:left="42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1. </w:t>
      </w:r>
      <w:r w:rsidR="0044318C" w:rsidRPr="00FF1B64">
        <w:rPr>
          <w:rFonts w:asciiTheme="minorHAnsi" w:hAnsiTheme="minorHAnsi" w:cstheme="minorHAnsi"/>
          <w:color w:val="auto"/>
          <w:sz w:val="24"/>
          <w:szCs w:val="24"/>
        </w:rPr>
        <w:t xml:space="preserve"> </w:t>
      </w:r>
      <w:r w:rsidR="00935D87" w:rsidRPr="00FF1B64">
        <w:rPr>
          <w:rFonts w:asciiTheme="minorHAnsi" w:hAnsiTheme="minorHAnsi" w:cstheme="minorHAnsi"/>
          <w:color w:val="auto"/>
          <w:sz w:val="24"/>
          <w:szCs w:val="24"/>
        </w:rPr>
        <w:t>W sprawach nieuregulowanych Umową zastosowanie mają odpowiednie reguły i zasady wynikające z  Programu, a także:</w:t>
      </w:r>
    </w:p>
    <w:p w14:paraId="6B5FA605" w14:textId="77777777" w:rsidR="00935D87" w:rsidRPr="00FF1B64" w:rsidRDefault="00935D87" w:rsidP="004C4061">
      <w:pPr>
        <w:numPr>
          <w:ilvl w:val="1"/>
          <w:numId w:val="62"/>
        </w:numPr>
        <w:tabs>
          <w:tab w:val="clear" w:pos="1440"/>
        </w:tabs>
        <w:suppressAutoHyphens/>
        <w:autoSpaceDE w:val="0"/>
        <w:spacing w:after="60" w:line="360" w:lineRule="auto"/>
        <w:ind w:left="851" w:hanging="284"/>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odpowiednie przepisy prawa Unii Europejskiej, w szczególności:</w:t>
      </w:r>
    </w:p>
    <w:p w14:paraId="4F70FDD5" w14:textId="77777777" w:rsidR="00935D87" w:rsidRPr="00FF1B64" w:rsidRDefault="00935D87" w:rsidP="004C4061">
      <w:pPr>
        <w:numPr>
          <w:ilvl w:val="1"/>
          <w:numId w:val="63"/>
        </w:numPr>
        <w:tabs>
          <w:tab w:val="clear" w:pos="3054"/>
          <w:tab w:val="left" w:pos="700"/>
          <w:tab w:val="num" w:pos="1276"/>
        </w:tabs>
        <w:suppressAutoHyphens/>
        <w:autoSpaceDE w:val="0"/>
        <w:spacing w:after="60" w:line="360" w:lineRule="auto"/>
        <w:ind w:left="700" w:firstLine="29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rozporządzenia ogólnego, </w:t>
      </w:r>
    </w:p>
    <w:p w14:paraId="3CC6C380" w14:textId="77777777" w:rsidR="00935D87" w:rsidRPr="00FF1B64" w:rsidRDefault="00935D87" w:rsidP="004C4061">
      <w:pPr>
        <w:numPr>
          <w:ilvl w:val="1"/>
          <w:numId w:val="63"/>
        </w:numPr>
        <w:tabs>
          <w:tab w:val="clear" w:pos="3054"/>
          <w:tab w:val="left" w:pos="700"/>
          <w:tab w:val="num" w:pos="1276"/>
        </w:tabs>
        <w:suppressAutoHyphens/>
        <w:autoSpaceDE w:val="0"/>
        <w:spacing w:after="60" w:line="360" w:lineRule="auto"/>
        <w:ind w:left="700" w:firstLine="29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rozporządzenia 1304/2013,</w:t>
      </w:r>
    </w:p>
    <w:p w14:paraId="3046C74A" w14:textId="69883C60" w:rsidR="00935D87" w:rsidRPr="00FF1B64" w:rsidRDefault="00935D87" w:rsidP="004C4061">
      <w:pPr>
        <w:numPr>
          <w:ilvl w:val="1"/>
          <w:numId w:val="63"/>
        </w:numPr>
        <w:tabs>
          <w:tab w:val="clear" w:pos="3054"/>
          <w:tab w:val="left" w:pos="1276"/>
        </w:tabs>
        <w:suppressAutoHyphens/>
        <w:autoSpaceDE w:val="0"/>
        <w:spacing w:after="60" w:line="360" w:lineRule="auto"/>
        <w:ind w:left="127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115F34"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i Europejskiego Funduszu Morskiego i Rybackiego (Dz. Urz</w:t>
      </w:r>
      <w:r w:rsidR="00115F34" w:rsidRPr="00FF1B64">
        <w:rPr>
          <w:rFonts w:asciiTheme="minorHAnsi" w:hAnsiTheme="minorHAnsi" w:cstheme="minorHAnsi"/>
          <w:color w:val="auto"/>
          <w:sz w:val="24"/>
          <w:szCs w:val="24"/>
        </w:rPr>
        <w:t xml:space="preserve">. UE L 138 </w:t>
      </w:r>
      <w:r w:rsidR="00115F34"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z 13.5.2014 r., str. 5)</w:t>
      </w:r>
      <w:r w:rsidR="00C80F0D" w:rsidRPr="00FF1B64">
        <w:rPr>
          <w:rFonts w:asciiTheme="minorHAnsi" w:hAnsiTheme="minorHAnsi" w:cstheme="minorHAnsi"/>
          <w:color w:val="auto"/>
          <w:sz w:val="24"/>
          <w:szCs w:val="24"/>
        </w:rPr>
        <w:t>;</w:t>
      </w:r>
    </w:p>
    <w:p w14:paraId="265827CB" w14:textId="77777777" w:rsidR="00935D87" w:rsidRPr="00FF1B64" w:rsidRDefault="00935D87" w:rsidP="004C4061">
      <w:pPr>
        <w:numPr>
          <w:ilvl w:val="1"/>
          <w:numId w:val="62"/>
        </w:numPr>
        <w:tabs>
          <w:tab w:val="clear" w:pos="1440"/>
          <w:tab w:val="left" w:pos="360"/>
          <w:tab w:val="num" w:pos="993"/>
        </w:tabs>
        <w:suppressAutoHyphens/>
        <w:autoSpaceDE w:val="0"/>
        <w:spacing w:after="60" w:line="360" w:lineRule="auto"/>
        <w:ind w:hanging="87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właściwych aktów prawa krajowego, w szczególności:</w:t>
      </w:r>
    </w:p>
    <w:p w14:paraId="1EFB5C48" w14:textId="731BA745" w:rsidR="00935D87" w:rsidRPr="00FF1B64" w:rsidRDefault="00935D87">
      <w:pPr>
        <w:numPr>
          <w:ilvl w:val="0"/>
          <w:numId w:val="64"/>
        </w:numPr>
        <w:tabs>
          <w:tab w:val="left" w:pos="360"/>
        </w:tabs>
        <w:suppressAutoHyphens/>
        <w:autoSpaceDE w:val="0"/>
        <w:spacing w:after="60" w:line="360" w:lineRule="auto"/>
        <w:ind w:left="127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ustawy z dnia 23 kwietnia 1964 r. - Kodeks cywilny (Dz. U. z 201</w:t>
      </w:r>
      <w:r w:rsidR="00B75069" w:rsidRPr="00FF1B64">
        <w:rPr>
          <w:rFonts w:asciiTheme="minorHAnsi" w:hAnsiTheme="minorHAnsi" w:cstheme="minorHAnsi"/>
          <w:color w:val="auto"/>
          <w:sz w:val="24"/>
          <w:szCs w:val="24"/>
        </w:rPr>
        <w:t>9</w:t>
      </w:r>
      <w:r w:rsidRPr="00FF1B64">
        <w:rPr>
          <w:rFonts w:asciiTheme="minorHAnsi" w:hAnsiTheme="minorHAnsi" w:cstheme="minorHAnsi"/>
          <w:color w:val="auto"/>
          <w:sz w:val="24"/>
          <w:szCs w:val="24"/>
        </w:rPr>
        <w:t xml:space="preserve"> r., poz. </w:t>
      </w:r>
      <w:r w:rsidR="00B75069" w:rsidRPr="00FF1B64">
        <w:rPr>
          <w:rFonts w:asciiTheme="minorHAnsi" w:hAnsiTheme="minorHAnsi" w:cstheme="minorHAnsi"/>
          <w:color w:val="auto"/>
          <w:sz w:val="24"/>
          <w:szCs w:val="24"/>
        </w:rPr>
        <w:t>1145</w:t>
      </w:r>
      <w:r w:rsidRPr="00FF1B64">
        <w:rPr>
          <w:rFonts w:asciiTheme="minorHAnsi" w:hAnsiTheme="minorHAnsi" w:cstheme="minorHAnsi"/>
          <w:color w:val="auto"/>
          <w:sz w:val="24"/>
          <w:szCs w:val="24"/>
        </w:rPr>
        <w:t>),</w:t>
      </w:r>
    </w:p>
    <w:p w14:paraId="2C0FFF36" w14:textId="77777777" w:rsidR="00935D87" w:rsidRPr="00FF1B64" w:rsidRDefault="00935D87">
      <w:pPr>
        <w:numPr>
          <w:ilvl w:val="0"/>
          <w:numId w:val="64"/>
        </w:numPr>
        <w:tabs>
          <w:tab w:val="left" w:pos="360"/>
        </w:tabs>
        <w:suppressAutoHyphens/>
        <w:autoSpaceDE w:val="0"/>
        <w:spacing w:after="60" w:line="360" w:lineRule="auto"/>
        <w:ind w:left="127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ustawy o finansach,</w:t>
      </w:r>
    </w:p>
    <w:p w14:paraId="7CBE9846" w14:textId="77777777" w:rsidR="00935D87" w:rsidRPr="00FF1B64" w:rsidRDefault="00935D87">
      <w:pPr>
        <w:numPr>
          <w:ilvl w:val="0"/>
          <w:numId w:val="64"/>
        </w:numPr>
        <w:tabs>
          <w:tab w:val="left" w:pos="360"/>
        </w:tabs>
        <w:suppressAutoHyphens/>
        <w:autoSpaceDE w:val="0"/>
        <w:spacing w:after="60" w:line="360" w:lineRule="auto"/>
        <w:ind w:left="127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ustawy wdrożeniowej,</w:t>
      </w:r>
    </w:p>
    <w:p w14:paraId="36E4B795" w14:textId="77777777" w:rsidR="00935D87" w:rsidRPr="00FF1B64" w:rsidRDefault="00935D87">
      <w:pPr>
        <w:numPr>
          <w:ilvl w:val="0"/>
          <w:numId w:val="64"/>
        </w:numPr>
        <w:tabs>
          <w:tab w:val="left" w:pos="360"/>
        </w:tabs>
        <w:suppressAutoHyphens/>
        <w:autoSpaceDE w:val="0"/>
        <w:spacing w:after="60" w:line="360" w:lineRule="auto"/>
        <w:ind w:left="127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ustawy </w:t>
      </w:r>
      <w:proofErr w:type="spellStart"/>
      <w:r w:rsidRPr="00FF1B64">
        <w:rPr>
          <w:rFonts w:asciiTheme="minorHAnsi" w:hAnsiTheme="minorHAnsi" w:cstheme="minorHAnsi"/>
          <w:color w:val="auto"/>
          <w:sz w:val="24"/>
          <w:szCs w:val="24"/>
        </w:rPr>
        <w:t>Pzp</w:t>
      </w:r>
      <w:proofErr w:type="spellEnd"/>
      <w:r w:rsidRPr="00FF1B64">
        <w:rPr>
          <w:rFonts w:asciiTheme="minorHAnsi" w:hAnsiTheme="minorHAnsi" w:cstheme="minorHAnsi"/>
          <w:color w:val="auto"/>
          <w:sz w:val="24"/>
          <w:szCs w:val="24"/>
        </w:rPr>
        <w:t>,</w:t>
      </w:r>
    </w:p>
    <w:p w14:paraId="7F63963B" w14:textId="211930A4" w:rsidR="00935D87" w:rsidRPr="00FF1B64" w:rsidRDefault="00935D87">
      <w:pPr>
        <w:numPr>
          <w:ilvl w:val="0"/>
          <w:numId w:val="64"/>
        </w:numPr>
        <w:tabs>
          <w:tab w:val="left" w:pos="360"/>
        </w:tabs>
        <w:suppressAutoHyphens/>
        <w:autoSpaceDE w:val="0"/>
        <w:spacing w:after="60" w:line="360" w:lineRule="auto"/>
        <w:ind w:left="127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rozporządzenia Ministra </w:t>
      </w:r>
      <w:r w:rsidR="006B7B97" w:rsidRPr="00FF1B64">
        <w:rPr>
          <w:rFonts w:asciiTheme="minorHAnsi" w:hAnsiTheme="minorHAnsi" w:cstheme="minorHAnsi"/>
          <w:color w:val="auto"/>
          <w:sz w:val="24"/>
          <w:szCs w:val="24"/>
        </w:rPr>
        <w:t>Rozwoju i Finansów</w:t>
      </w:r>
      <w:r w:rsidRPr="00FF1B64">
        <w:rPr>
          <w:rFonts w:asciiTheme="minorHAnsi" w:hAnsiTheme="minorHAnsi" w:cstheme="minorHAnsi"/>
          <w:color w:val="auto"/>
          <w:sz w:val="24"/>
          <w:szCs w:val="24"/>
        </w:rPr>
        <w:t xml:space="preserve"> z dnia </w:t>
      </w:r>
      <w:r w:rsidR="006B7B97" w:rsidRPr="00FF1B64">
        <w:rPr>
          <w:rFonts w:asciiTheme="minorHAnsi" w:hAnsiTheme="minorHAnsi" w:cstheme="minorHAnsi"/>
          <w:color w:val="auto"/>
          <w:sz w:val="24"/>
          <w:szCs w:val="24"/>
        </w:rPr>
        <w:t>7</w:t>
      </w:r>
      <w:r w:rsidRPr="00FF1B64">
        <w:rPr>
          <w:rFonts w:asciiTheme="minorHAnsi" w:hAnsiTheme="minorHAnsi" w:cstheme="minorHAnsi"/>
          <w:color w:val="auto"/>
          <w:sz w:val="24"/>
          <w:szCs w:val="24"/>
        </w:rPr>
        <w:t xml:space="preserve"> grudnia </w:t>
      </w:r>
      <w:r w:rsidR="006B7B97" w:rsidRPr="00FF1B64">
        <w:rPr>
          <w:rFonts w:asciiTheme="minorHAnsi" w:hAnsiTheme="minorHAnsi" w:cstheme="minorHAnsi"/>
          <w:color w:val="auto"/>
          <w:sz w:val="24"/>
          <w:szCs w:val="24"/>
        </w:rPr>
        <w:t xml:space="preserve">2017 </w:t>
      </w:r>
      <w:r w:rsidRPr="00FF1B64">
        <w:rPr>
          <w:rFonts w:asciiTheme="minorHAnsi" w:hAnsiTheme="minorHAnsi" w:cstheme="minorHAnsi"/>
          <w:color w:val="auto"/>
          <w:sz w:val="24"/>
          <w:szCs w:val="24"/>
        </w:rPr>
        <w:t xml:space="preserve">r. </w:t>
      </w:r>
      <w:r w:rsidR="00115F34"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w sprawie zaliczek w ramach programów finansowanych z udziałem środków europejskich (Dz. U. z </w:t>
      </w:r>
      <w:r w:rsidR="006B7B97" w:rsidRPr="00FF1B64">
        <w:rPr>
          <w:rFonts w:asciiTheme="minorHAnsi" w:hAnsiTheme="minorHAnsi" w:cstheme="minorHAnsi"/>
          <w:color w:val="auto"/>
          <w:sz w:val="24"/>
          <w:szCs w:val="24"/>
        </w:rPr>
        <w:t>2017r</w:t>
      </w:r>
      <w:r w:rsidRPr="00FF1B64">
        <w:rPr>
          <w:rFonts w:asciiTheme="minorHAnsi" w:hAnsiTheme="minorHAnsi" w:cstheme="minorHAnsi"/>
          <w:color w:val="auto"/>
          <w:sz w:val="24"/>
          <w:szCs w:val="24"/>
        </w:rPr>
        <w:t>., poz.</w:t>
      </w:r>
      <w:r w:rsidR="0016642A" w:rsidRPr="00FF1B64">
        <w:rPr>
          <w:rFonts w:asciiTheme="minorHAnsi" w:hAnsiTheme="minorHAnsi" w:cstheme="minorHAnsi"/>
          <w:color w:val="auto"/>
          <w:sz w:val="24"/>
          <w:szCs w:val="24"/>
        </w:rPr>
        <w:t xml:space="preserve"> </w:t>
      </w:r>
      <w:r w:rsidR="006B7B97" w:rsidRPr="00FF1B64">
        <w:rPr>
          <w:rFonts w:asciiTheme="minorHAnsi" w:hAnsiTheme="minorHAnsi" w:cstheme="minorHAnsi"/>
          <w:color w:val="auto"/>
          <w:sz w:val="24"/>
          <w:szCs w:val="24"/>
        </w:rPr>
        <w:t>2367</w:t>
      </w:r>
      <w:r w:rsidRPr="00FF1B64">
        <w:rPr>
          <w:rFonts w:asciiTheme="minorHAnsi" w:hAnsiTheme="minorHAnsi" w:cstheme="minorHAnsi"/>
          <w:color w:val="auto"/>
          <w:sz w:val="24"/>
          <w:szCs w:val="24"/>
        </w:rPr>
        <w:t>),</w:t>
      </w:r>
    </w:p>
    <w:p w14:paraId="2A876419" w14:textId="77777777" w:rsidR="00935D87" w:rsidRPr="00FF1B64" w:rsidRDefault="00935D87">
      <w:pPr>
        <w:numPr>
          <w:ilvl w:val="0"/>
          <w:numId w:val="64"/>
        </w:numPr>
        <w:tabs>
          <w:tab w:val="left" w:pos="360"/>
        </w:tabs>
        <w:suppressAutoHyphens/>
        <w:autoSpaceDE w:val="0"/>
        <w:spacing w:after="60" w:line="360" w:lineRule="auto"/>
        <w:ind w:left="127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rozporządzenia wydanego na podstawie zapisu art. 27 ust. 4 ustawy wdrożeniowej,</w:t>
      </w:r>
    </w:p>
    <w:p w14:paraId="2717E6EE" w14:textId="449A9596" w:rsidR="00935D87" w:rsidRPr="00FF1B64" w:rsidRDefault="00935D87">
      <w:pPr>
        <w:numPr>
          <w:ilvl w:val="0"/>
          <w:numId w:val="64"/>
        </w:numPr>
        <w:tabs>
          <w:tab w:val="left" w:pos="0"/>
        </w:tabs>
        <w:suppressAutoHyphens/>
        <w:autoSpaceDE w:val="0"/>
        <w:spacing w:after="60" w:line="360" w:lineRule="auto"/>
        <w:ind w:left="127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ustawy z dnia 30 kwietnia 2004 r. o postępowaniu w sprawach dotyczących pomocy publicznej (Dz. U. z </w:t>
      </w:r>
      <w:r w:rsidR="00D36805" w:rsidRPr="00FF1B64">
        <w:rPr>
          <w:rFonts w:asciiTheme="minorHAnsi" w:hAnsiTheme="minorHAnsi" w:cstheme="minorHAnsi"/>
          <w:color w:val="auto"/>
          <w:sz w:val="24"/>
          <w:szCs w:val="24"/>
        </w:rPr>
        <w:t>2018r</w:t>
      </w:r>
      <w:r w:rsidRPr="00FF1B64">
        <w:rPr>
          <w:rFonts w:asciiTheme="minorHAnsi" w:hAnsiTheme="minorHAnsi" w:cstheme="minorHAnsi"/>
          <w:color w:val="auto"/>
          <w:sz w:val="24"/>
          <w:szCs w:val="24"/>
        </w:rPr>
        <w:t>., poz.</w:t>
      </w:r>
      <w:r w:rsidR="00D36805" w:rsidRPr="00FF1B64">
        <w:rPr>
          <w:rFonts w:asciiTheme="minorHAnsi" w:hAnsiTheme="minorHAnsi" w:cstheme="minorHAnsi"/>
          <w:color w:val="auto"/>
          <w:sz w:val="24"/>
          <w:szCs w:val="24"/>
        </w:rPr>
        <w:t xml:space="preserve"> 362</w:t>
      </w:r>
      <w:r w:rsidR="0016642A" w:rsidRPr="00FF1B64">
        <w:rPr>
          <w:rFonts w:asciiTheme="minorHAnsi" w:hAnsiTheme="minorHAnsi" w:cstheme="minorHAnsi"/>
          <w:color w:val="auto"/>
          <w:sz w:val="24"/>
          <w:szCs w:val="24"/>
        </w:rPr>
        <w:t xml:space="preserve">, z </w:t>
      </w:r>
      <w:proofErr w:type="spellStart"/>
      <w:r w:rsidR="0016642A" w:rsidRPr="00FF1B64">
        <w:rPr>
          <w:rFonts w:asciiTheme="minorHAnsi" w:hAnsiTheme="minorHAnsi" w:cstheme="minorHAnsi"/>
          <w:color w:val="auto"/>
          <w:sz w:val="24"/>
          <w:szCs w:val="24"/>
        </w:rPr>
        <w:t>późn</w:t>
      </w:r>
      <w:proofErr w:type="spellEnd"/>
      <w:r w:rsidR="0016642A" w:rsidRPr="00FF1B64">
        <w:rPr>
          <w:rFonts w:asciiTheme="minorHAnsi" w:hAnsiTheme="minorHAnsi" w:cstheme="minorHAnsi"/>
          <w:color w:val="auto"/>
          <w:sz w:val="24"/>
          <w:szCs w:val="24"/>
        </w:rPr>
        <w:t>. zm.</w:t>
      </w:r>
      <w:r w:rsidRPr="00FF1B64">
        <w:rPr>
          <w:rFonts w:asciiTheme="minorHAnsi" w:hAnsiTheme="minorHAnsi" w:cstheme="minorHAnsi"/>
          <w:color w:val="auto"/>
          <w:sz w:val="24"/>
          <w:szCs w:val="24"/>
        </w:rPr>
        <w:t xml:space="preserve">), </w:t>
      </w:r>
    </w:p>
    <w:p w14:paraId="5B02F5C0" w14:textId="09805C8A" w:rsidR="00935D87" w:rsidRPr="00FF1B64" w:rsidRDefault="00935D87">
      <w:pPr>
        <w:numPr>
          <w:ilvl w:val="0"/>
          <w:numId w:val="64"/>
        </w:numPr>
        <w:tabs>
          <w:tab w:val="left" w:pos="0"/>
        </w:tabs>
        <w:suppressAutoHyphens/>
        <w:autoSpaceDE w:val="0"/>
        <w:spacing w:after="60" w:line="360" w:lineRule="auto"/>
        <w:ind w:left="1276" w:hanging="283"/>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rozporządzenia Ministra Infrastruktury i Rozwoju z dnia 2 lipca 2015 r. </w:t>
      </w:r>
      <w:r w:rsidR="00115F34" w:rsidRPr="00FF1B64">
        <w:rPr>
          <w:rFonts w:asciiTheme="minorHAnsi" w:hAnsiTheme="minorHAnsi" w:cstheme="minorHAnsi"/>
          <w:color w:val="auto"/>
          <w:sz w:val="24"/>
          <w:szCs w:val="24"/>
        </w:rPr>
        <w:br/>
      </w:r>
      <w:r w:rsidRPr="00FF1B64">
        <w:rPr>
          <w:rFonts w:asciiTheme="minorHAnsi" w:hAnsiTheme="minorHAnsi" w:cstheme="minorHAnsi"/>
          <w:color w:val="auto"/>
          <w:sz w:val="24"/>
          <w:szCs w:val="24"/>
        </w:rPr>
        <w:t xml:space="preserve">w sprawie udzielania pomocy </w:t>
      </w:r>
      <w:r w:rsidR="0016642A" w:rsidRPr="00FF1B64">
        <w:rPr>
          <w:rFonts w:asciiTheme="minorHAnsi" w:hAnsiTheme="minorHAnsi" w:cstheme="minorHAnsi"/>
          <w:color w:val="auto"/>
          <w:sz w:val="24"/>
          <w:szCs w:val="24"/>
        </w:rPr>
        <w:t xml:space="preserve">de </w:t>
      </w:r>
      <w:proofErr w:type="spellStart"/>
      <w:r w:rsidR="0016642A" w:rsidRPr="00FF1B64">
        <w:rPr>
          <w:rFonts w:asciiTheme="minorHAnsi" w:hAnsiTheme="minorHAnsi" w:cstheme="minorHAnsi"/>
          <w:color w:val="auto"/>
          <w:sz w:val="24"/>
          <w:szCs w:val="24"/>
        </w:rPr>
        <w:t>minimis</w:t>
      </w:r>
      <w:proofErr w:type="spellEnd"/>
      <w:r w:rsidR="0016642A" w:rsidRPr="00FF1B64">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 xml:space="preserve">oraz pomocy </w:t>
      </w:r>
      <w:r w:rsidR="0016642A" w:rsidRPr="00FF1B64">
        <w:rPr>
          <w:rFonts w:asciiTheme="minorHAnsi" w:hAnsiTheme="minorHAnsi" w:cstheme="minorHAnsi"/>
          <w:color w:val="auto"/>
          <w:sz w:val="24"/>
          <w:szCs w:val="24"/>
        </w:rPr>
        <w:t>publicznej</w:t>
      </w:r>
      <w:r w:rsidR="0016642A" w:rsidRPr="00FF1B64" w:rsidDel="0016642A">
        <w:rPr>
          <w:rFonts w:asciiTheme="minorHAnsi" w:hAnsiTheme="minorHAnsi" w:cstheme="minorHAnsi"/>
          <w:color w:val="auto"/>
          <w:sz w:val="24"/>
          <w:szCs w:val="24"/>
        </w:rPr>
        <w:t xml:space="preserve"> </w:t>
      </w:r>
      <w:r w:rsidRPr="00FF1B64">
        <w:rPr>
          <w:rFonts w:asciiTheme="minorHAnsi" w:hAnsiTheme="minorHAnsi" w:cstheme="minorHAnsi"/>
          <w:color w:val="auto"/>
          <w:sz w:val="24"/>
          <w:szCs w:val="24"/>
        </w:rPr>
        <w:t>w</w:t>
      </w:r>
      <w:r w:rsidR="0016642A" w:rsidRPr="00FF1B64">
        <w:rPr>
          <w:rFonts w:asciiTheme="minorHAnsi" w:hAnsiTheme="minorHAnsi" w:cstheme="minorHAnsi"/>
          <w:color w:val="auto"/>
          <w:sz w:val="24"/>
          <w:szCs w:val="24"/>
        </w:rPr>
        <w:t xml:space="preserve"> ramach</w:t>
      </w:r>
      <w:r w:rsidRPr="00FF1B64">
        <w:rPr>
          <w:rFonts w:asciiTheme="minorHAnsi" w:hAnsiTheme="minorHAnsi" w:cstheme="minorHAnsi"/>
          <w:color w:val="auto"/>
          <w:sz w:val="24"/>
          <w:szCs w:val="24"/>
        </w:rPr>
        <w:t xml:space="preserve"> program</w:t>
      </w:r>
      <w:r w:rsidR="0016642A" w:rsidRPr="00FF1B64">
        <w:rPr>
          <w:rFonts w:asciiTheme="minorHAnsi" w:hAnsiTheme="minorHAnsi" w:cstheme="minorHAnsi"/>
          <w:color w:val="auto"/>
          <w:sz w:val="24"/>
          <w:szCs w:val="24"/>
        </w:rPr>
        <w:t>ów</w:t>
      </w:r>
      <w:r w:rsidRPr="00FF1B64">
        <w:rPr>
          <w:rFonts w:asciiTheme="minorHAnsi" w:hAnsiTheme="minorHAnsi" w:cstheme="minorHAnsi"/>
          <w:color w:val="auto"/>
          <w:sz w:val="24"/>
          <w:szCs w:val="24"/>
        </w:rPr>
        <w:t xml:space="preserve"> operacyjnych finansowanych z Europejskiego Funduszu Społecznego na lata 2014-2020 (Dz. U. z 2015 poz. 1073).  </w:t>
      </w:r>
    </w:p>
    <w:p w14:paraId="1B9AB6EC" w14:textId="7FA2F240" w:rsidR="00935D87" w:rsidRDefault="00935D87">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29347C49" w14:textId="5D90B9E2" w:rsidR="00A459D4" w:rsidRDefault="00A459D4">
      <w:pPr>
        <w:spacing w:after="60" w:line="360" w:lineRule="auto"/>
        <w:ind w:left="10" w:firstLine="0"/>
        <w:jc w:val="left"/>
        <w:rPr>
          <w:rFonts w:asciiTheme="minorHAnsi" w:hAnsiTheme="minorHAnsi" w:cstheme="minorHAnsi"/>
          <w:color w:val="auto"/>
          <w:sz w:val="24"/>
          <w:szCs w:val="24"/>
        </w:rPr>
      </w:pPr>
    </w:p>
    <w:p w14:paraId="14380A3E" w14:textId="44ED98A8" w:rsidR="00A459D4" w:rsidRDefault="00A459D4">
      <w:pPr>
        <w:spacing w:after="60" w:line="360" w:lineRule="auto"/>
        <w:ind w:left="10" w:firstLine="0"/>
        <w:jc w:val="left"/>
        <w:rPr>
          <w:rFonts w:asciiTheme="minorHAnsi" w:hAnsiTheme="minorHAnsi" w:cstheme="minorHAnsi"/>
          <w:color w:val="auto"/>
          <w:sz w:val="24"/>
          <w:szCs w:val="24"/>
        </w:rPr>
      </w:pPr>
    </w:p>
    <w:p w14:paraId="6A063E58" w14:textId="0C92A398" w:rsidR="00A459D4" w:rsidRDefault="00A459D4">
      <w:pPr>
        <w:spacing w:after="60" w:line="360" w:lineRule="auto"/>
        <w:ind w:left="10" w:firstLine="0"/>
        <w:jc w:val="left"/>
        <w:rPr>
          <w:rFonts w:asciiTheme="minorHAnsi" w:hAnsiTheme="minorHAnsi" w:cstheme="minorHAnsi"/>
          <w:color w:val="auto"/>
          <w:sz w:val="24"/>
          <w:szCs w:val="24"/>
        </w:rPr>
      </w:pPr>
    </w:p>
    <w:p w14:paraId="709AA7BA" w14:textId="77777777" w:rsidR="00A459D4" w:rsidRPr="00FF1B64" w:rsidRDefault="00A459D4">
      <w:pPr>
        <w:spacing w:after="60" w:line="360" w:lineRule="auto"/>
        <w:ind w:left="10" w:firstLine="0"/>
        <w:jc w:val="left"/>
        <w:rPr>
          <w:rFonts w:asciiTheme="minorHAnsi" w:hAnsiTheme="minorHAnsi" w:cstheme="minorHAnsi"/>
          <w:color w:val="auto"/>
          <w:sz w:val="24"/>
          <w:szCs w:val="24"/>
        </w:rPr>
      </w:pPr>
    </w:p>
    <w:p w14:paraId="19682BFE" w14:textId="77777777" w:rsidR="00935D87" w:rsidRPr="00FF1B64" w:rsidRDefault="00935D87">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34 </w:t>
      </w:r>
    </w:p>
    <w:p w14:paraId="4C6C61D9" w14:textId="77777777" w:rsidR="00935D87" w:rsidRPr="00FF1B64" w:rsidRDefault="00935D87">
      <w:pPr>
        <w:numPr>
          <w:ilvl w:val="0"/>
          <w:numId w:val="40"/>
        </w:numPr>
        <w:spacing w:after="60" w:line="360" w:lineRule="auto"/>
        <w:ind w:hanging="336"/>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Spory związane z realizacją Umowy strony będą starały się rozwiązać polubownie. </w:t>
      </w:r>
    </w:p>
    <w:p w14:paraId="74F2B2F9" w14:textId="77777777" w:rsidR="00935D87" w:rsidRPr="00FF1B64" w:rsidRDefault="00935D87">
      <w:pPr>
        <w:numPr>
          <w:ilvl w:val="0"/>
          <w:numId w:val="40"/>
        </w:numPr>
        <w:spacing w:after="60" w:line="360" w:lineRule="auto"/>
        <w:ind w:hanging="336"/>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1DC8DEF0" w14:textId="77777777" w:rsidR="00935D87" w:rsidRPr="00FF1B64" w:rsidRDefault="00935D87">
      <w:pPr>
        <w:spacing w:after="60" w:line="360" w:lineRule="auto"/>
        <w:ind w:left="10" w:firstLine="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 </w:t>
      </w:r>
    </w:p>
    <w:p w14:paraId="3E1D66FE" w14:textId="77777777" w:rsidR="00935D87" w:rsidRPr="00FF1B64" w:rsidRDefault="00935D87">
      <w:pPr>
        <w:spacing w:after="60" w:line="360" w:lineRule="auto"/>
        <w:ind w:left="10" w:right="-15" w:hanging="10"/>
        <w:jc w:val="left"/>
        <w:rPr>
          <w:rFonts w:asciiTheme="minorHAnsi" w:hAnsiTheme="minorHAnsi" w:cstheme="minorHAnsi"/>
          <w:b/>
          <w:color w:val="auto"/>
          <w:sz w:val="24"/>
          <w:szCs w:val="24"/>
        </w:rPr>
      </w:pPr>
      <w:r w:rsidRPr="00FF1B64">
        <w:rPr>
          <w:rFonts w:asciiTheme="minorHAnsi" w:hAnsiTheme="minorHAnsi" w:cstheme="minorHAnsi"/>
          <w:b/>
          <w:color w:val="auto"/>
          <w:sz w:val="24"/>
          <w:szCs w:val="24"/>
        </w:rPr>
        <w:t xml:space="preserve">§ 35 </w:t>
      </w:r>
    </w:p>
    <w:p w14:paraId="0904F4E5" w14:textId="77777777" w:rsidR="00935D87" w:rsidRPr="00FF1B64" w:rsidRDefault="00935D87">
      <w:pPr>
        <w:numPr>
          <w:ilvl w:val="0"/>
          <w:numId w:val="4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 xml:space="preserve">Wszelkie wątpliwości związane z realizacją Umowy wyjaśniane będą w formie pisemnej. </w:t>
      </w:r>
    </w:p>
    <w:p w14:paraId="1E33A7C5" w14:textId="0CB7C0EF" w:rsidR="00935D87" w:rsidRPr="00FF1B64" w:rsidRDefault="00935D87">
      <w:pPr>
        <w:numPr>
          <w:ilvl w:val="0"/>
          <w:numId w:val="41"/>
        </w:numPr>
        <w:spacing w:after="60" w:line="360" w:lineRule="auto"/>
        <w:ind w:hanging="360"/>
        <w:jc w:val="left"/>
        <w:rPr>
          <w:rFonts w:asciiTheme="minorHAnsi" w:hAnsiTheme="minorHAnsi" w:cstheme="minorHAnsi"/>
          <w:color w:val="auto"/>
          <w:sz w:val="24"/>
          <w:szCs w:val="24"/>
        </w:rPr>
      </w:pPr>
      <w:r w:rsidRPr="00FF1B64">
        <w:rPr>
          <w:rFonts w:asciiTheme="minorHAnsi" w:hAnsiTheme="minorHAnsi" w:cstheme="minorHAnsi"/>
          <w:color w:val="auto"/>
          <w:sz w:val="24"/>
          <w:szCs w:val="24"/>
        </w:rPr>
        <w:t>Za formę pisemną uważa się również korespondencję prowa</w:t>
      </w:r>
      <w:r w:rsidR="00CE2F14" w:rsidRPr="00FF1B64">
        <w:rPr>
          <w:rFonts w:asciiTheme="minorHAnsi" w:hAnsiTheme="minorHAnsi" w:cstheme="minorHAnsi"/>
          <w:color w:val="auto"/>
          <w:sz w:val="24"/>
          <w:szCs w:val="24"/>
        </w:rPr>
        <w:t xml:space="preserve">dzoną za pośrednictwem SL2014, </w:t>
      </w:r>
      <w:r w:rsidRPr="00FF1B64">
        <w:rPr>
          <w:rFonts w:asciiTheme="minorHAnsi" w:hAnsiTheme="minorHAnsi" w:cstheme="minorHAnsi"/>
          <w:color w:val="auto"/>
          <w:sz w:val="24"/>
          <w:szCs w:val="24"/>
        </w:rPr>
        <w:t xml:space="preserve">z uwzględnieniem zapisów § 16. </w:t>
      </w:r>
    </w:p>
    <w:p w14:paraId="72E37558" w14:textId="77777777" w:rsidR="00570EB8" w:rsidRPr="00FF1B64" w:rsidRDefault="00570EB8">
      <w:pPr>
        <w:spacing w:after="60" w:line="360" w:lineRule="auto"/>
        <w:jc w:val="left"/>
        <w:rPr>
          <w:rFonts w:asciiTheme="minorHAnsi" w:hAnsiTheme="minorHAnsi" w:cstheme="minorHAnsi"/>
          <w:color w:val="auto"/>
          <w:sz w:val="24"/>
          <w:szCs w:val="24"/>
        </w:rPr>
      </w:pPr>
    </w:p>
    <w:p w14:paraId="0FB1EFB4" w14:textId="77777777" w:rsidR="00570EB8" w:rsidRPr="000B7690" w:rsidRDefault="00570EB8">
      <w:pPr>
        <w:spacing w:after="60" w:line="360" w:lineRule="auto"/>
        <w:ind w:left="10" w:right="-15" w:hanging="10"/>
        <w:jc w:val="left"/>
        <w:rPr>
          <w:rFonts w:asciiTheme="minorHAnsi" w:hAnsiTheme="minorHAnsi" w:cstheme="minorHAnsi"/>
          <w:b/>
          <w:color w:val="auto"/>
          <w:sz w:val="24"/>
          <w:szCs w:val="24"/>
        </w:rPr>
      </w:pPr>
      <w:r w:rsidRPr="000B7690">
        <w:rPr>
          <w:rFonts w:asciiTheme="minorHAnsi" w:hAnsiTheme="minorHAnsi" w:cstheme="minorHAnsi"/>
          <w:b/>
          <w:color w:val="auto"/>
          <w:sz w:val="24"/>
          <w:szCs w:val="24"/>
        </w:rPr>
        <w:t xml:space="preserve">§ 36 </w:t>
      </w:r>
    </w:p>
    <w:p w14:paraId="613019D0" w14:textId="77777777" w:rsidR="009573A5" w:rsidRPr="00FF1B64" w:rsidRDefault="009573A5">
      <w:pPr>
        <w:numPr>
          <w:ilvl w:val="0"/>
          <w:numId w:val="42"/>
        </w:numPr>
        <w:suppressAutoHyphens/>
        <w:spacing w:after="60" w:line="360" w:lineRule="auto"/>
        <w:jc w:val="left"/>
        <w:rPr>
          <w:rFonts w:asciiTheme="minorHAnsi" w:hAnsiTheme="minorHAnsi" w:cstheme="minorHAnsi"/>
          <w:color w:val="auto"/>
          <w:sz w:val="24"/>
          <w:szCs w:val="24"/>
        </w:rPr>
      </w:pPr>
      <w:r w:rsidRPr="00FF1B64">
        <w:rPr>
          <w:rFonts w:asciiTheme="minorHAnsi" w:hAnsiTheme="minorHAnsi" w:cstheme="minorHAnsi"/>
          <w:sz w:val="24"/>
          <w:szCs w:val="24"/>
        </w:rPr>
        <w:t>Umowa została sporządzona w dwóch jednobrzmiących egzemplarzach, po jednym dla każdej ze stron.</w:t>
      </w:r>
    </w:p>
    <w:p w14:paraId="5CFC7CAE" w14:textId="455340F8" w:rsidR="00570EB8" w:rsidRPr="000B7690" w:rsidRDefault="00570EB8">
      <w:pPr>
        <w:numPr>
          <w:ilvl w:val="0"/>
          <w:numId w:val="42"/>
        </w:numPr>
        <w:spacing w:after="60" w:line="360" w:lineRule="auto"/>
        <w:ind w:left="385" w:right="1008" w:hanging="362"/>
        <w:jc w:val="left"/>
        <w:rPr>
          <w:rFonts w:asciiTheme="minorHAnsi" w:hAnsiTheme="minorHAnsi" w:cstheme="minorHAnsi"/>
          <w:color w:val="auto"/>
          <w:sz w:val="24"/>
          <w:szCs w:val="24"/>
        </w:rPr>
      </w:pPr>
      <w:r w:rsidRPr="000B7690">
        <w:rPr>
          <w:rFonts w:asciiTheme="minorHAnsi" w:hAnsiTheme="minorHAnsi" w:cstheme="minorHAnsi"/>
          <w:color w:val="auto"/>
          <w:sz w:val="24"/>
          <w:szCs w:val="24"/>
        </w:rPr>
        <w:t>Integralną część niniej</w:t>
      </w:r>
      <w:r w:rsidR="00115F34" w:rsidRPr="000B7690">
        <w:rPr>
          <w:rFonts w:asciiTheme="minorHAnsi" w:hAnsiTheme="minorHAnsi" w:cstheme="minorHAnsi"/>
          <w:color w:val="auto"/>
          <w:sz w:val="24"/>
          <w:szCs w:val="24"/>
        </w:rPr>
        <w:t xml:space="preserve">szej Umowy stanowią następujące </w:t>
      </w:r>
      <w:r w:rsidRPr="000B7690">
        <w:rPr>
          <w:rFonts w:asciiTheme="minorHAnsi" w:hAnsiTheme="minorHAnsi" w:cstheme="minorHAnsi"/>
          <w:color w:val="auto"/>
          <w:sz w:val="24"/>
          <w:szCs w:val="24"/>
        </w:rPr>
        <w:t xml:space="preserve">załączniki:  </w:t>
      </w:r>
    </w:p>
    <w:p w14:paraId="5D481705" w14:textId="597DDAB9" w:rsidR="00570EB8" w:rsidRPr="004C4061" w:rsidRDefault="00570EB8">
      <w:pPr>
        <w:numPr>
          <w:ilvl w:val="1"/>
          <w:numId w:val="43"/>
        </w:numPr>
        <w:spacing w:after="60" w:line="360" w:lineRule="auto"/>
        <w:ind w:left="805" w:hanging="38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Załącznik nr 1: Wniosek o dofinansowanie projektu.</w:t>
      </w:r>
    </w:p>
    <w:p w14:paraId="31A805AA" w14:textId="2B3AF12B" w:rsidR="00570EB8" w:rsidRPr="00FF1B64" w:rsidRDefault="00614105">
      <w:pPr>
        <w:spacing w:after="60" w:line="360" w:lineRule="auto"/>
        <w:ind w:left="805" w:hanging="38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2a) </w:t>
      </w:r>
      <w:r w:rsidR="00570EB8" w:rsidRPr="004C4061">
        <w:rPr>
          <w:rFonts w:asciiTheme="minorHAnsi" w:hAnsiTheme="minorHAnsi" w:cstheme="minorHAnsi"/>
          <w:color w:val="auto"/>
          <w:sz w:val="24"/>
          <w:szCs w:val="24"/>
        </w:rPr>
        <w:t>Załącznik nr 2</w:t>
      </w:r>
      <w:r w:rsidR="002B2109" w:rsidRPr="004C4061">
        <w:rPr>
          <w:rFonts w:asciiTheme="minorHAnsi" w:hAnsiTheme="minorHAnsi" w:cstheme="minorHAnsi"/>
          <w:color w:val="auto"/>
          <w:sz w:val="24"/>
          <w:szCs w:val="24"/>
        </w:rPr>
        <w:t>a</w:t>
      </w:r>
      <w:r w:rsidR="00570EB8" w:rsidRPr="004C4061">
        <w:rPr>
          <w:rFonts w:asciiTheme="minorHAnsi" w:hAnsiTheme="minorHAnsi" w:cstheme="minorHAnsi"/>
          <w:color w:val="auto"/>
          <w:sz w:val="24"/>
          <w:szCs w:val="24"/>
        </w:rPr>
        <w:t>: Oświadczenie o kwalifikowalności  VAT</w:t>
      </w:r>
      <w:r w:rsidR="00570EB8" w:rsidRPr="00FF1B64">
        <w:rPr>
          <w:rFonts w:asciiTheme="minorHAnsi" w:hAnsiTheme="minorHAnsi" w:cstheme="minorHAnsi"/>
          <w:color w:val="auto"/>
          <w:sz w:val="24"/>
          <w:szCs w:val="24"/>
          <w:vertAlign w:val="superscript"/>
        </w:rPr>
        <w:footnoteReference w:id="31"/>
      </w:r>
      <w:r w:rsidR="00570EB8" w:rsidRPr="00FF1B64">
        <w:rPr>
          <w:rFonts w:asciiTheme="minorHAnsi" w:hAnsiTheme="minorHAnsi" w:cstheme="minorHAnsi"/>
          <w:color w:val="auto"/>
          <w:sz w:val="24"/>
          <w:szCs w:val="24"/>
        </w:rPr>
        <w:t>.</w:t>
      </w:r>
    </w:p>
    <w:p w14:paraId="1A5AD8CF" w14:textId="0F42DB63" w:rsidR="00A43D29" w:rsidRPr="00FF1B64" w:rsidRDefault="00614105">
      <w:pPr>
        <w:spacing w:after="60" w:line="360" w:lineRule="auto"/>
        <w:ind w:left="805" w:hanging="38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2b) </w:t>
      </w:r>
      <w:r w:rsidR="00A43D29" w:rsidRPr="006A6DF4">
        <w:rPr>
          <w:rFonts w:asciiTheme="minorHAnsi" w:hAnsiTheme="minorHAnsi" w:cstheme="minorHAnsi"/>
          <w:color w:val="auto"/>
          <w:sz w:val="24"/>
          <w:szCs w:val="24"/>
        </w:rPr>
        <w:t>Załącznik nr 2b: Wzór oświadczenia o kwalifikowalności VAT</w:t>
      </w:r>
      <w:r w:rsidR="00A43D29" w:rsidRPr="00FF1B64">
        <w:rPr>
          <w:rFonts w:asciiTheme="minorHAnsi" w:hAnsiTheme="minorHAnsi" w:cstheme="minorHAnsi"/>
          <w:color w:val="auto"/>
          <w:sz w:val="24"/>
          <w:szCs w:val="24"/>
          <w:vertAlign w:val="superscript"/>
        </w:rPr>
        <w:footnoteReference w:id="32"/>
      </w:r>
      <w:r w:rsidR="002B2109" w:rsidRPr="00FF1B64">
        <w:rPr>
          <w:rFonts w:asciiTheme="minorHAnsi" w:hAnsiTheme="minorHAnsi" w:cstheme="minorHAnsi"/>
          <w:color w:val="auto"/>
          <w:sz w:val="24"/>
          <w:szCs w:val="24"/>
        </w:rPr>
        <w:t>.</w:t>
      </w:r>
    </w:p>
    <w:p w14:paraId="15EE2559" w14:textId="560AE2AD" w:rsidR="00570EB8" w:rsidRPr="006A6DF4" w:rsidRDefault="00570EB8">
      <w:pPr>
        <w:numPr>
          <w:ilvl w:val="0"/>
          <w:numId w:val="81"/>
        </w:numPr>
        <w:spacing w:after="60" w:line="360" w:lineRule="auto"/>
        <w:ind w:hanging="378"/>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Załącznik nr 3: Harmonogram płatności.</w:t>
      </w:r>
    </w:p>
    <w:p w14:paraId="6C1B91F5" w14:textId="048F16A7" w:rsidR="00570EB8" w:rsidRPr="00FF1B64" w:rsidRDefault="00570EB8">
      <w:pPr>
        <w:numPr>
          <w:ilvl w:val="0"/>
          <w:numId w:val="81"/>
        </w:numPr>
        <w:spacing w:after="60" w:line="360" w:lineRule="auto"/>
        <w:ind w:hanging="378"/>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Załącznik nr 4: Wzór zestawienia wszystkich dokumentów księgowych dotycz</w:t>
      </w:r>
      <w:r w:rsidRPr="001C4504">
        <w:rPr>
          <w:rFonts w:asciiTheme="minorHAnsi" w:hAnsiTheme="minorHAnsi" w:cstheme="minorHAnsi"/>
          <w:color w:val="auto"/>
          <w:sz w:val="24"/>
          <w:szCs w:val="24"/>
        </w:rPr>
        <w:t>ących realizowanego Projektu</w:t>
      </w:r>
      <w:r w:rsidRPr="00FF1B64">
        <w:rPr>
          <w:rFonts w:asciiTheme="minorHAnsi" w:hAnsiTheme="minorHAnsi" w:cstheme="minorHAnsi"/>
          <w:color w:val="auto"/>
          <w:sz w:val="24"/>
          <w:szCs w:val="24"/>
          <w:vertAlign w:val="superscript"/>
        </w:rPr>
        <w:footnoteReference w:id="33"/>
      </w:r>
      <w:r w:rsidRPr="00FF1B64">
        <w:rPr>
          <w:rFonts w:asciiTheme="minorHAnsi" w:hAnsiTheme="minorHAnsi" w:cstheme="minorHAnsi"/>
          <w:color w:val="auto"/>
          <w:sz w:val="24"/>
          <w:szCs w:val="24"/>
        </w:rPr>
        <w:t xml:space="preserve">. </w:t>
      </w:r>
    </w:p>
    <w:p w14:paraId="78BB60E8" w14:textId="0F7F687A" w:rsidR="00570EB8" w:rsidRPr="006A6DF4" w:rsidRDefault="00570EB8">
      <w:pPr>
        <w:numPr>
          <w:ilvl w:val="0"/>
          <w:numId w:val="81"/>
        </w:numPr>
        <w:spacing w:after="60" w:line="360" w:lineRule="auto"/>
        <w:ind w:hanging="378"/>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Załącznik nr 5: Formularz wniosku o płatność. </w:t>
      </w:r>
    </w:p>
    <w:p w14:paraId="47819CB1" w14:textId="77777777" w:rsidR="00570EB8" w:rsidRPr="001C4504" w:rsidRDefault="00570EB8">
      <w:pPr>
        <w:numPr>
          <w:ilvl w:val="0"/>
          <w:numId w:val="81"/>
        </w:numPr>
        <w:spacing w:after="60" w:line="360" w:lineRule="auto"/>
        <w:ind w:hanging="378"/>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Załącznik nr 6: Formularz wprowadzania zmian w projekcie. </w:t>
      </w:r>
    </w:p>
    <w:p w14:paraId="5265083E" w14:textId="77777777" w:rsidR="00570EB8" w:rsidRPr="00B664EC" w:rsidRDefault="00570EB8">
      <w:pPr>
        <w:numPr>
          <w:ilvl w:val="0"/>
          <w:numId w:val="81"/>
        </w:numPr>
        <w:spacing w:after="60" w:line="360" w:lineRule="auto"/>
        <w:ind w:hanging="378"/>
        <w:jc w:val="left"/>
        <w:rPr>
          <w:rFonts w:asciiTheme="minorHAnsi" w:hAnsiTheme="minorHAnsi" w:cstheme="minorHAnsi"/>
          <w:color w:val="auto"/>
          <w:sz w:val="24"/>
          <w:szCs w:val="24"/>
        </w:rPr>
      </w:pPr>
      <w:r w:rsidRPr="00B664EC">
        <w:rPr>
          <w:rFonts w:asciiTheme="minorHAnsi" w:hAnsiTheme="minorHAnsi" w:cstheme="minorHAnsi"/>
          <w:color w:val="auto"/>
          <w:sz w:val="24"/>
          <w:szCs w:val="24"/>
        </w:rPr>
        <w:t xml:space="preserve">Załącznik nr 7: </w:t>
      </w:r>
      <w:r w:rsidRPr="00B664EC">
        <w:rPr>
          <w:rFonts w:asciiTheme="minorHAnsi" w:hAnsiTheme="minorHAnsi" w:cstheme="minorHAnsi"/>
          <w:sz w:val="24"/>
          <w:szCs w:val="24"/>
        </w:rPr>
        <w:t>Wzór oświadczenia uczestnika Projektu.</w:t>
      </w:r>
    </w:p>
    <w:p w14:paraId="08FA197B" w14:textId="77777777" w:rsidR="00570EB8" w:rsidRPr="000B7690" w:rsidRDefault="00570EB8">
      <w:pPr>
        <w:numPr>
          <w:ilvl w:val="0"/>
          <w:numId w:val="81"/>
        </w:numPr>
        <w:spacing w:after="60" w:line="360" w:lineRule="auto"/>
        <w:ind w:hanging="378"/>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Załącznik nr 8: Zakres danych osobowych powierzonych do przetwa</w:t>
      </w:r>
      <w:r w:rsidRPr="000B7690">
        <w:rPr>
          <w:rFonts w:asciiTheme="minorHAnsi" w:hAnsiTheme="minorHAnsi" w:cstheme="minorHAnsi"/>
          <w:color w:val="auto"/>
          <w:sz w:val="24"/>
          <w:szCs w:val="24"/>
        </w:rPr>
        <w:t xml:space="preserve">rzania. </w:t>
      </w:r>
    </w:p>
    <w:p w14:paraId="7DB026D2" w14:textId="77777777" w:rsidR="00570EB8" w:rsidRPr="004C4061" w:rsidRDefault="00570EB8">
      <w:pPr>
        <w:numPr>
          <w:ilvl w:val="0"/>
          <w:numId w:val="81"/>
        </w:numPr>
        <w:spacing w:after="60" w:line="360" w:lineRule="auto"/>
        <w:ind w:hanging="378"/>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Załącznik nr 9: Wzór upoważnienia do przetwarzania danych osobowych. </w:t>
      </w:r>
    </w:p>
    <w:p w14:paraId="69CE4DC2" w14:textId="77777777" w:rsidR="00570EB8" w:rsidRPr="004C4061" w:rsidRDefault="00570EB8">
      <w:pPr>
        <w:numPr>
          <w:ilvl w:val="0"/>
          <w:numId w:val="81"/>
        </w:numPr>
        <w:spacing w:after="60" w:line="360" w:lineRule="auto"/>
        <w:ind w:hanging="378"/>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Załącznik nr 10: Wzór odwołania upoważnienia do przetwarzania danych osobowych.  </w:t>
      </w:r>
    </w:p>
    <w:p w14:paraId="2A89F4E7" w14:textId="77777777" w:rsidR="00570EB8" w:rsidRPr="004C4061" w:rsidRDefault="00570EB8">
      <w:pPr>
        <w:numPr>
          <w:ilvl w:val="0"/>
          <w:numId w:val="81"/>
        </w:numPr>
        <w:spacing w:after="60" w:line="360" w:lineRule="auto"/>
        <w:ind w:hanging="378"/>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 xml:space="preserve">Załącznik nr 11: Obowiązki informacyjne Beneficjenta. </w:t>
      </w:r>
    </w:p>
    <w:p w14:paraId="78438612" w14:textId="77777777" w:rsidR="00673EC2" w:rsidRPr="004C4061" w:rsidRDefault="00570EB8">
      <w:pPr>
        <w:numPr>
          <w:ilvl w:val="0"/>
          <w:numId w:val="81"/>
        </w:numPr>
        <w:suppressAutoHyphens/>
        <w:spacing w:after="60" w:line="360" w:lineRule="auto"/>
        <w:ind w:hanging="378"/>
        <w:jc w:val="left"/>
        <w:rPr>
          <w:rFonts w:asciiTheme="minorHAnsi" w:hAnsiTheme="minorHAnsi" w:cstheme="minorHAnsi"/>
          <w:sz w:val="24"/>
          <w:szCs w:val="24"/>
        </w:rPr>
      </w:pPr>
      <w:r w:rsidRPr="004C4061">
        <w:rPr>
          <w:rFonts w:asciiTheme="minorHAnsi" w:hAnsiTheme="minorHAnsi" w:cstheme="minorHAnsi"/>
          <w:sz w:val="24"/>
          <w:szCs w:val="24"/>
        </w:rPr>
        <w:t>Załącznik nr 12: Wzór wniosku o nadanie/zmianę/wycofanie dostępu dla osoby uprawnionej.</w:t>
      </w:r>
    </w:p>
    <w:p w14:paraId="7BA4D300" w14:textId="70D6A078" w:rsidR="00675F70" w:rsidRPr="004C4061" w:rsidRDefault="0056717F">
      <w:pPr>
        <w:pStyle w:val="Akapitzlist"/>
        <w:numPr>
          <w:ilvl w:val="0"/>
          <w:numId w:val="81"/>
        </w:numPr>
        <w:spacing w:after="60" w:line="360" w:lineRule="auto"/>
        <w:ind w:hanging="378"/>
        <w:rPr>
          <w:rFonts w:asciiTheme="minorHAnsi" w:hAnsiTheme="minorHAnsi" w:cstheme="minorHAnsi"/>
        </w:rPr>
      </w:pPr>
      <w:r w:rsidRPr="004C4061">
        <w:rPr>
          <w:rFonts w:asciiTheme="minorHAnsi" w:hAnsiTheme="minorHAnsi" w:cstheme="minorHAnsi"/>
        </w:rPr>
        <w:t xml:space="preserve">Załącznik nr </w:t>
      </w:r>
      <w:r w:rsidR="00937B1F" w:rsidRPr="004C4061">
        <w:rPr>
          <w:rFonts w:asciiTheme="minorHAnsi" w:hAnsiTheme="minorHAnsi" w:cstheme="minorHAnsi"/>
        </w:rPr>
        <w:t>13</w:t>
      </w:r>
      <w:r w:rsidRPr="004C4061">
        <w:rPr>
          <w:rFonts w:asciiTheme="minorHAnsi" w:hAnsiTheme="minorHAnsi" w:cstheme="minorHAnsi"/>
        </w:rPr>
        <w:t>: Formularz Harmonogramu realizacji form wsparcia.</w:t>
      </w:r>
      <w:r w:rsidR="00570EB8" w:rsidRPr="004C4061">
        <w:rPr>
          <w:rFonts w:asciiTheme="minorHAnsi" w:hAnsiTheme="minorHAnsi" w:cstheme="minorHAnsi"/>
        </w:rPr>
        <w:t xml:space="preserve"> </w:t>
      </w:r>
    </w:p>
    <w:p w14:paraId="0F11B8CE" w14:textId="1D539B13" w:rsidR="00FF2701" w:rsidRPr="004C4061" w:rsidRDefault="00FF2701" w:rsidP="004C4061">
      <w:pPr>
        <w:spacing w:after="60" w:line="360" w:lineRule="auto"/>
        <w:ind w:left="805" w:hanging="38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14)</w:t>
      </w:r>
      <w:r w:rsidRPr="004C4061">
        <w:rPr>
          <w:rFonts w:asciiTheme="minorHAnsi" w:hAnsiTheme="minorHAnsi" w:cstheme="minorHAnsi"/>
          <w:color w:val="auto"/>
          <w:sz w:val="24"/>
          <w:szCs w:val="24"/>
        </w:rPr>
        <w:tab/>
        <w:t xml:space="preserve">Załącznik nr 14: Zasady realizacji staży </w:t>
      </w:r>
      <w:r w:rsidR="00A230C4" w:rsidRPr="004C4061">
        <w:rPr>
          <w:rFonts w:asciiTheme="minorHAnsi" w:hAnsiTheme="minorHAnsi" w:cstheme="minorHAnsi"/>
          <w:color w:val="auto"/>
          <w:sz w:val="24"/>
          <w:szCs w:val="24"/>
        </w:rPr>
        <w:t>uczniowskich</w:t>
      </w:r>
      <w:r w:rsidRPr="004C4061">
        <w:rPr>
          <w:rFonts w:asciiTheme="minorHAnsi" w:hAnsiTheme="minorHAnsi" w:cstheme="minorHAnsi"/>
          <w:color w:val="auto"/>
          <w:sz w:val="24"/>
          <w:szCs w:val="24"/>
        </w:rPr>
        <w:t xml:space="preserve"> w ramach działania 9.2 Rozwój kształcenia zawodowego w województwie opolskim RPO WO 2014-2020.</w:t>
      </w:r>
    </w:p>
    <w:p w14:paraId="35EB7C4C" w14:textId="6643AC54" w:rsidR="00FF2701" w:rsidRPr="004C4061" w:rsidRDefault="00FF2701" w:rsidP="004C4061">
      <w:pPr>
        <w:spacing w:after="60" w:line="360" w:lineRule="auto"/>
        <w:ind w:left="805" w:hanging="380"/>
        <w:jc w:val="left"/>
        <w:rPr>
          <w:rFonts w:asciiTheme="minorHAnsi" w:hAnsiTheme="minorHAnsi" w:cstheme="minorHAnsi"/>
          <w:color w:val="auto"/>
          <w:sz w:val="24"/>
          <w:szCs w:val="24"/>
        </w:rPr>
      </w:pPr>
      <w:r w:rsidRPr="004C4061">
        <w:rPr>
          <w:rFonts w:asciiTheme="minorHAnsi" w:hAnsiTheme="minorHAnsi" w:cstheme="minorHAnsi"/>
          <w:color w:val="auto"/>
          <w:sz w:val="24"/>
          <w:szCs w:val="24"/>
        </w:rPr>
        <w:t>15)</w:t>
      </w:r>
      <w:r w:rsidRPr="004C4061">
        <w:rPr>
          <w:rFonts w:asciiTheme="minorHAnsi" w:hAnsiTheme="minorHAnsi" w:cstheme="minorHAnsi"/>
          <w:color w:val="auto"/>
          <w:sz w:val="24"/>
          <w:szCs w:val="24"/>
        </w:rPr>
        <w:tab/>
        <w:t xml:space="preserve">Załącznik nr 15: Sposób weryfikacji nabycia kwalifikacji i kompetencji przez uczniów  </w:t>
      </w:r>
      <w:r w:rsidRPr="004C4061">
        <w:rPr>
          <w:rFonts w:asciiTheme="minorHAnsi" w:hAnsiTheme="minorHAnsi" w:cstheme="minorHAnsi"/>
          <w:color w:val="auto"/>
          <w:sz w:val="24"/>
          <w:szCs w:val="24"/>
        </w:rPr>
        <w:br/>
        <w:t>i nauczycieli w ramach działania 9.2 RPO WO 2014-2020.</w:t>
      </w:r>
    </w:p>
    <w:p w14:paraId="67ED8C3D" w14:textId="4D36F3C6" w:rsidR="00543572" w:rsidRPr="004C4061" w:rsidRDefault="00FF2701" w:rsidP="004C4061">
      <w:pPr>
        <w:spacing w:after="60" w:line="360" w:lineRule="auto"/>
        <w:ind w:left="805" w:hanging="380"/>
        <w:jc w:val="left"/>
        <w:rPr>
          <w:rFonts w:asciiTheme="minorHAnsi" w:hAnsiTheme="minorHAnsi" w:cstheme="minorHAnsi"/>
          <w:color w:val="auto"/>
          <w:sz w:val="24"/>
          <w:szCs w:val="24"/>
          <w:highlight w:val="yellow"/>
        </w:rPr>
      </w:pPr>
      <w:r w:rsidRPr="004C4061">
        <w:rPr>
          <w:rFonts w:asciiTheme="minorHAnsi" w:hAnsiTheme="minorHAnsi" w:cstheme="minorHAnsi"/>
          <w:color w:val="auto"/>
          <w:sz w:val="24"/>
          <w:szCs w:val="24"/>
        </w:rPr>
        <w:t>16)</w:t>
      </w:r>
      <w:r w:rsidRPr="004C4061">
        <w:rPr>
          <w:rFonts w:asciiTheme="minorHAnsi" w:hAnsiTheme="minorHAnsi" w:cstheme="minorHAnsi"/>
          <w:color w:val="auto"/>
          <w:sz w:val="24"/>
          <w:szCs w:val="24"/>
        </w:rPr>
        <w:tab/>
        <w:t xml:space="preserve">Załącznik nr 16: Angażowanie personelu w projektach edukacyjnych finansowanych </w:t>
      </w:r>
      <w:r w:rsidRPr="004C4061">
        <w:rPr>
          <w:rFonts w:asciiTheme="minorHAnsi" w:hAnsiTheme="minorHAnsi" w:cstheme="minorHAnsi"/>
          <w:color w:val="auto"/>
          <w:sz w:val="24"/>
          <w:szCs w:val="24"/>
        </w:rPr>
        <w:br/>
        <w:t>z Europejskiego Funduszu Społecznego w ramach RPO WO 2014-2020.</w:t>
      </w:r>
    </w:p>
    <w:p w14:paraId="5071344D" w14:textId="77777777" w:rsidR="005869B0" w:rsidRPr="00FF1B64" w:rsidRDefault="005869B0" w:rsidP="00FF1B64">
      <w:pPr>
        <w:spacing w:after="60" w:line="360" w:lineRule="auto"/>
        <w:ind w:left="0" w:firstLine="0"/>
        <w:jc w:val="left"/>
        <w:rPr>
          <w:rFonts w:asciiTheme="minorHAnsi" w:hAnsiTheme="minorHAnsi" w:cstheme="minorHAnsi"/>
          <w:color w:val="auto"/>
          <w:sz w:val="24"/>
          <w:szCs w:val="24"/>
        </w:rPr>
      </w:pPr>
    </w:p>
    <w:p w14:paraId="500B6FBB" w14:textId="77777777" w:rsidR="00570EB8" w:rsidRPr="006A6DF4" w:rsidRDefault="00570EB8" w:rsidP="00FF1B64">
      <w:pPr>
        <w:spacing w:after="60" w:line="360" w:lineRule="auto"/>
        <w:ind w:left="23" w:firstLine="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Podpisy i pieczęcie:            </w:t>
      </w:r>
    </w:p>
    <w:p w14:paraId="1A6AF574" w14:textId="14572B86" w:rsidR="00FF2701" w:rsidRPr="001C4504" w:rsidRDefault="00570EB8" w:rsidP="00FF1B64">
      <w:pPr>
        <w:spacing w:after="60" w:line="360" w:lineRule="auto"/>
        <w:ind w:left="10" w:firstLine="0"/>
        <w:jc w:val="left"/>
        <w:rPr>
          <w:rFonts w:asciiTheme="minorHAnsi" w:hAnsiTheme="minorHAnsi" w:cstheme="minorHAnsi"/>
          <w:color w:val="auto"/>
          <w:sz w:val="24"/>
          <w:szCs w:val="24"/>
        </w:rPr>
      </w:pPr>
      <w:r w:rsidRPr="006A6DF4">
        <w:rPr>
          <w:rFonts w:asciiTheme="minorHAnsi" w:hAnsiTheme="minorHAnsi" w:cstheme="minorHAnsi"/>
          <w:color w:val="auto"/>
          <w:sz w:val="24"/>
          <w:szCs w:val="24"/>
        </w:rPr>
        <w:t xml:space="preserve"> </w:t>
      </w:r>
    </w:p>
    <w:p w14:paraId="3FEA208B" w14:textId="77777777" w:rsidR="00AF4D38" w:rsidRPr="00B664EC" w:rsidRDefault="00AF4D38" w:rsidP="00FF1B64">
      <w:pPr>
        <w:spacing w:after="60" w:line="360" w:lineRule="auto"/>
        <w:ind w:left="10" w:firstLine="0"/>
        <w:jc w:val="left"/>
        <w:rPr>
          <w:rFonts w:asciiTheme="minorHAnsi" w:hAnsiTheme="minorHAnsi" w:cstheme="minorHAnsi"/>
          <w:color w:val="auto"/>
          <w:sz w:val="24"/>
          <w:szCs w:val="24"/>
        </w:rPr>
      </w:pPr>
    </w:p>
    <w:p w14:paraId="4B98AFEF" w14:textId="77777777" w:rsidR="008335B0" w:rsidRPr="00B664EC" w:rsidRDefault="008335B0" w:rsidP="006A6DF4">
      <w:pPr>
        <w:spacing w:after="60" w:line="360" w:lineRule="auto"/>
        <w:ind w:left="10" w:firstLine="0"/>
        <w:jc w:val="left"/>
        <w:rPr>
          <w:rFonts w:asciiTheme="minorHAnsi" w:hAnsiTheme="minorHAnsi" w:cstheme="minorHAnsi"/>
          <w:color w:val="auto"/>
          <w:sz w:val="24"/>
          <w:szCs w:val="24"/>
        </w:rPr>
      </w:pPr>
    </w:p>
    <w:p w14:paraId="0D8D5D49" w14:textId="77777777" w:rsidR="00570EB8" w:rsidRPr="00FF1B64" w:rsidRDefault="00570EB8" w:rsidP="006A6DF4">
      <w:pPr>
        <w:spacing w:after="60" w:line="360" w:lineRule="auto"/>
        <w:ind w:left="10" w:firstLine="0"/>
        <w:jc w:val="left"/>
        <w:rPr>
          <w:rFonts w:asciiTheme="minorHAnsi" w:hAnsiTheme="minorHAnsi" w:cstheme="minorHAnsi"/>
          <w:color w:val="auto"/>
          <w:sz w:val="24"/>
          <w:szCs w:val="24"/>
        </w:rPr>
      </w:pPr>
      <w:r w:rsidRPr="009C6117">
        <w:rPr>
          <w:rFonts w:asciiTheme="minorHAnsi" w:hAnsiTheme="minorHAnsi" w:cstheme="minorHAnsi"/>
          <w:color w:val="auto"/>
          <w:sz w:val="24"/>
          <w:szCs w:val="24"/>
        </w:rPr>
        <w:t xml:space="preserve">................................................                                            </w:t>
      </w:r>
      <w:r w:rsidRPr="009C6117">
        <w:rPr>
          <w:rFonts w:asciiTheme="minorHAnsi" w:hAnsiTheme="minorHAnsi" w:cstheme="minorHAnsi"/>
          <w:color w:val="auto"/>
          <w:sz w:val="24"/>
          <w:szCs w:val="24"/>
        </w:rPr>
        <w:tab/>
        <w:t xml:space="preserve">................................................ </w:t>
      </w:r>
    </w:p>
    <w:p w14:paraId="03407C0F" w14:textId="4078B310" w:rsidR="00570EB8" w:rsidRPr="00FF1B64" w:rsidRDefault="00570EB8" w:rsidP="006A6DF4">
      <w:pPr>
        <w:spacing w:after="60" w:line="360" w:lineRule="auto"/>
        <w:ind w:left="10" w:firstLine="0"/>
        <w:jc w:val="left"/>
        <w:rPr>
          <w:rFonts w:asciiTheme="minorHAnsi" w:hAnsiTheme="minorHAnsi" w:cstheme="minorHAnsi"/>
          <w:sz w:val="24"/>
          <w:szCs w:val="24"/>
        </w:rPr>
      </w:pPr>
      <w:r w:rsidRPr="00FF1B64">
        <w:rPr>
          <w:rFonts w:asciiTheme="minorHAnsi" w:hAnsiTheme="minorHAnsi" w:cstheme="minorHAnsi"/>
          <w:color w:val="auto"/>
          <w:sz w:val="24"/>
          <w:szCs w:val="24"/>
        </w:rPr>
        <w:t xml:space="preserve">Instytucja Pośrednicząca </w:t>
      </w:r>
      <w:r w:rsidRPr="00FF1B64">
        <w:rPr>
          <w:rFonts w:asciiTheme="minorHAnsi" w:hAnsiTheme="minorHAnsi" w:cstheme="minorHAnsi"/>
          <w:color w:val="auto"/>
          <w:sz w:val="24"/>
          <w:szCs w:val="24"/>
        </w:rPr>
        <w:tab/>
      </w:r>
      <w:r w:rsidRPr="00FF1B64">
        <w:rPr>
          <w:rFonts w:asciiTheme="minorHAnsi" w:hAnsiTheme="minorHAnsi" w:cstheme="minorHAnsi"/>
          <w:color w:val="auto"/>
          <w:sz w:val="24"/>
          <w:szCs w:val="24"/>
        </w:rPr>
        <w:tab/>
      </w:r>
      <w:r w:rsidRPr="00FF1B64">
        <w:rPr>
          <w:rFonts w:asciiTheme="minorHAnsi" w:hAnsiTheme="minorHAnsi" w:cstheme="minorHAnsi"/>
          <w:color w:val="auto"/>
          <w:sz w:val="24"/>
          <w:szCs w:val="24"/>
        </w:rPr>
        <w:tab/>
      </w:r>
      <w:r w:rsidRPr="00FF1B64">
        <w:rPr>
          <w:rFonts w:asciiTheme="minorHAnsi" w:hAnsiTheme="minorHAnsi" w:cstheme="minorHAnsi"/>
          <w:color w:val="auto"/>
          <w:sz w:val="24"/>
          <w:szCs w:val="24"/>
        </w:rPr>
        <w:tab/>
      </w:r>
      <w:r w:rsidR="00AF4D38" w:rsidRPr="00FF1B64">
        <w:rPr>
          <w:rFonts w:asciiTheme="minorHAnsi" w:hAnsiTheme="minorHAnsi" w:cstheme="minorHAnsi"/>
          <w:color w:val="auto"/>
          <w:sz w:val="24"/>
          <w:szCs w:val="24"/>
        </w:rPr>
        <w:tab/>
      </w:r>
      <w:r w:rsidR="00AF4D38" w:rsidRPr="00FF1B64">
        <w:rPr>
          <w:rFonts w:asciiTheme="minorHAnsi" w:hAnsiTheme="minorHAnsi" w:cstheme="minorHAnsi"/>
          <w:color w:val="auto"/>
          <w:sz w:val="24"/>
          <w:szCs w:val="24"/>
        </w:rPr>
        <w:tab/>
      </w:r>
      <w:r w:rsidRPr="00FF1B64">
        <w:rPr>
          <w:rFonts w:asciiTheme="minorHAnsi" w:hAnsiTheme="minorHAnsi" w:cstheme="minorHAnsi"/>
          <w:sz w:val="24"/>
          <w:szCs w:val="24"/>
        </w:rPr>
        <w:t xml:space="preserve">Beneficjent   </w:t>
      </w:r>
    </w:p>
    <w:p w14:paraId="5313B9D6" w14:textId="77777777" w:rsidR="00C237B9" w:rsidRPr="00FF1B64" w:rsidRDefault="00C237B9" w:rsidP="00B664EC">
      <w:pPr>
        <w:spacing w:after="60" w:line="360" w:lineRule="auto"/>
        <w:ind w:left="0" w:firstLine="0"/>
        <w:jc w:val="left"/>
        <w:rPr>
          <w:rFonts w:asciiTheme="minorHAnsi" w:hAnsiTheme="minorHAnsi" w:cstheme="minorHAnsi"/>
          <w:sz w:val="24"/>
          <w:szCs w:val="24"/>
        </w:rPr>
      </w:pPr>
    </w:p>
    <w:sectPr w:rsidR="00C237B9" w:rsidRPr="00FF1B64" w:rsidSect="0001367D">
      <w:headerReference w:type="even" r:id="rId12"/>
      <w:headerReference w:type="default" r:id="rId13"/>
      <w:footerReference w:type="even" r:id="rId14"/>
      <w:footerReference w:type="default" r:id="rId15"/>
      <w:headerReference w:type="first" r:id="rId16"/>
      <w:footerReference w:type="first" r:id="rId17"/>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45492" w14:textId="77777777" w:rsidR="00FF1B64" w:rsidRDefault="00FF1B64">
      <w:pPr>
        <w:spacing w:after="0" w:line="240" w:lineRule="auto"/>
      </w:pPr>
      <w:r>
        <w:separator/>
      </w:r>
    </w:p>
  </w:endnote>
  <w:endnote w:type="continuationSeparator" w:id="0">
    <w:p w14:paraId="7C664535" w14:textId="77777777" w:rsidR="00FF1B64" w:rsidRDefault="00FF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9492" w14:textId="77777777" w:rsidR="00FF1B64" w:rsidRDefault="00FF1B64">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FF1B64" w:rsidRDefault="00FF1B64">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2459" w14:textId="1E49C6CB" w:rsidR="00FF1B64" w:rsidRDefault="00FF1B64">
    <w:pPr>
      <w:spacing w:after="46" w:line="240" w:lineRule="auto"/>
      <w:ind w:left="0" w:firstLine="0"/>
      <w:jc w:val="center"/>
    </w:pPr>
    <w:r>
      <w:fldChar w:fldCharType="begin"/>
    </w:r>
    <w:r>
      <w:instrText xml:space="preserve"> PAGE   \* MERGEFORMAT </w:instrText>
    </w:r>
    <w:r>
      <w:fldChar w:fldCharType="separate"/>
    </w:r>
    <w:r w:rsidR="00275413" w:rsidRPr="00275413">
      <w:rPr>
        <w:noProof/>
        <w:sz w:val="24"/>
      </w:rPr>
      <w:t>15</w:t>
    </w:r>
    <w:r>
      <w:rPr>
        <w:sz w:val="24"/>
      </w:rPr>
      <w:fldChar w:fldCharType="end"/>
    </w:r>
    <w:r>
      <w:rPr>
        <w:sz w:val="24"/>
      </w:rPr>
      <w:t xml:space="preserve"> </w:t>
    </w:r>
  </w:p>
  <w:p w14:paraId="03BE4B12" w14:textId="77777777" w:rsidR="00FF1B64" w:rsidRDefault="00FF1B64">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6D36" w14:textId="77777777" w:rsidR="00FF1B64" w:rsidRDefault="00FF1B64">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FF1B64" w:rsidRDefault="00FF1B64">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9325F" w14:textId="77777777" w:rsidR="00FF1B64" w:rsidRDefault="00FF1B64">
      <w:pPr>
        <w:spacing w:after="29" w:line="250" w:lineRule="auto"/>
        <w:ind w:left="10" w:firstLine="0"/>
      </w:pPr>
      <w:r>
        <w:separator/>
      </w:r>
    </w:p>
  </w:footnote>
  <w:footnote w:type="continuationSeparator" w:id="0">
    <w:p w14:paraId="031F9CCD" w14:textId="77777777" w:rsidR="00FF1B64" w:rsidRDefault="00FF1B64">
      <w:pPr>
        <w:spacing w:after="29" w:line="250" w:lineRule="auto"/>
        <w:ind w:left="10" w:firstLine="0"/>
      </w:pPr>
      <w:r>
        <w:continuationSeparator/>
      </w:r>
    </w:p>
  </w:footnote>
  <w:footnote w:id="1">
    <w:p w14:paraId="3F021144" w14:textId="0AAB93CA" w:rsidR="00FF1B64" w:rsidRPr="008D2D76" w:rsidRDefault="00FF1B64" w:rsidP="00AF4D38">
      <w:pPr>
        <w:pStyle w:val="footnotedescription"/>
        <w:spacing w:after="29" w:line="276" w:lineRule="auto"/>
        <w:ind w:left="1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Wzór Umowy stanowi minimalny zakres i może być przez Strony Umowy uzupełniony </w:t>
      </w:r>
      <w:r>
        <w:rPr>
          <w:rFonts w:asciiTheme="minorHAnsi" w:hAnsiTheme="minorHAnsi"/>
          <w:sz w:val="24"/>
          <w:szCs w:val="24"/>
        </w:rPr>
        <w:br/>
      </w:r>
      <w:r w:rsidRPr="008D2D76">
        <w:rPr>
          <w:rFonts w:asciiTheme="minorHAnsi" w:hAnsiTheme="minorHAnsi"/>
          <w:sz w:val="24"/>
          <w:szCs w:val="24"/>
        </w:rPr>
        <w:t xml:space="preserve">o postanowienia niezbędne dla realizacji Projektu w szczególności w zakresie wynikającym </w:t>
      </w:r>
      <w:r>
        <w:rPr>
          <w:rFonts w:asciiTheme="minorHAnsi" w:hAnsiTheme="minorHAnsi"/>
          <w:sz w:val="24"/>
          <w:szCs w:val="24"/>
        </w:rPr>
        <w:br/>
      </w:r>
      <w:r w:rsidRPr="008D2D76">
        <w:rPr>
          <w:rFonts w:asciiTheme="minorHAnsi" w:hAnsiTheme="minorHAnsi"/>
          <w:sz w:val="24"/>
          <w:szCs w:val="24"/>
        </w:rPr>
        <w:t xml:space="preserve">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4D5D445B" w14:textId="77777777" w:rsidR="00FF1B64" w:rsidRPr="008D2D76" w:rsidRDefault="00FF1B64" w:rsidP="00AF4D38">
      <w:pPr>
        <w:pStyle w:val="footnotedescription"/>
        <w:spacing w:after="28" w:line="276" w:lineRule="auto"/>
        <w:ind w:left="1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Lub inny rejestr/ewidencja, jeżeli podlega obowiązkowi wpisu. </w:t>
      </w:r>
    </w:p>
  </w:footnote>
  <w:footnote w:id="3">
    <w:p w14:paraId="0E142B0E" w14:textId="73516CAB" w:rsidR="00FF1B64" w:rsidRPr="008D2D76" w:rsidRDefault="00FF1B64" w:rsidP="00AF4D38">
      <w:pPr>
        <w:pStyle w:val="footnotedescription"/>
        <w:spacing w:after="27" w:line="276" w:lineRule="auto"/>
        <w:ind w:left="1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Beneficjent rozumiany jest jako Partner wiodący w przypadku realizowania Projektu </w:t>
      </w:r>
      <w:r>
        <w:rPr>
          <w:rFonts w:asciiTheme="minorHAnsi" w:hAnsiTheme="minorHAnsi"/>
          <w:sz w:val="24"/>
          <w:szCs w:val="24"/>
        </w:rPr>
        <w:br/>
      </w:r>
      <w:r w:rsidRPr="008D2D76">
        <w:rPr>
          <w:rFonts w:asciiTheme="minorHAnsi" w:hAnsiTheme="minorHAnsi"/>
          <w:sz w:val="24"/>
          <w:szCs w:val="24"/>
        </w:rPr>
        <w:t xml:space="preserve">z Partnerem/Partnerami wskazanymi we wniosku. </w:t>
      </w:r>
    </w:p>
  </w:footnote>
  <w:footnote w:id="4">
    <w:p w14:paraId="36C48351" w14:textId="77777777" w:rsidR="00FF1B64" w:rsidRPr="008D2D76" w:rsidRDefault="00FF1B64" w:rsidP="00AF4D38">
      <w:pPr>
        <w:pStyle w:val="footnotedescription"/>
        <w:spacing w:line="276" w:lineRule="auto"/>
        <w:ind w:left="11"/>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przywołać Pełnomocnictwo, jeśli Strona Umowy jest reprezentowana przez Pełnomocnika.</w:t>
      </w:r>
      <w:r w:rsidRPr="008D2D76">
        <w:rPr>
          <w:sz w:val="24"/>
          <w:szCs w:val="24"/>
        </w:rPr>
        <w:t xml:space="preserve">   </w:t>
      </w:r>
    </w:p>
  </w:footnote>
  <w:footnote w:id="5">
    <w:p w14:paraId="2BEE7BFD" w14:textId="77777777" w:rsidR="00FF1B64" w:rsidRPr="008D2D76" w:rsidRDefault="00FF1B64" w:rsidP="00AF4D38">
      <w:pPr>
        <w:pStyle w:val="footnotedescription"/>
        <w:spacing w:line="276" w:lineRule="auto"/>
        <w:ind w:left="1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593B25B0" w14:textId="5894DB06" w:rsidR="00FF1B64" w:rsidRPr="008D2D76" w:rsidRDefault="00FF1B64" w:rsidP="00AF4D38">
      <w:pPr>
        <w:pStyle w:val="footnotedescription"/>
        <w:spacing w:after="29" w:line="276" w:lineRule="auto"/>
        <w:ind w:left="1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w:t>
      </w:r>
      <w:r>
        <w:rPr>
          <w:rFonts w:asciiTheme="minorHAnsi" w:hAnsiTheme="minorHAnsi"/>
          <w:sz w:val="24"/>
          <w:szCs w:val="24"/>
        </w:rPr>
        <w:br/>
      </w:r>
      <w:r w:rsidRPr="008D2D76">
        <w:rPr>
          <w:rFonts w:asciiTheme="minorHAnsi" w:hAnsiTheme="minorHAnsi"/>
          <w:sz w:val="24"/>
          <w:szCs w:val="24"/>
        </w:rPr>
        <w:t xml:space="preserve">o finansach – w przypadku stwierdzenia powyższego przez  Instytucję Pośredniczącą zastosowanie mają zapisy § 14 Umowy.     </w:t>
      </w:r>
    </w:p>
  </w:footnote>
  <w:footnote w:id="7">
    <w:p w14:paraId="4D21BF4E" w14:textId="77777777" w:rsidR="00FF1B64" w:rsidRPr="008D2D76" w:rsidRDefault="00FF1B64" w:rsidP="00A20617">
      <w:pPr>
        <w:pStyle w:val="footnotedescription"/>
        <w:spacing w:after="32" w:line="276" w:lineRule="auto"/>
        <w:ind w:left="0"/>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8">
    <w:p w14:paraId="22B50288" w14:textId="77777777" w:rsidR="00FF1B64" w:rsidRPr="008D2D76" w:rsidRDefault="00FF1B64" w:rsidP="00A20617">
      <w:pPr>
        <w:pStyle w:val="footnotedescription"/>
        <w:spacing w:line="276" w:lineRule="auto"/>
        <w:ind w:left="0"/>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9">
    <w:p w14:paraId="152EE42A" w14:textId="77777777" w:rsidR="00FF1B64" w:rsidRPr="008D2D76" w:rsidRDefault="00FF1B64" w:rsidP="00A20617">
      <w:pPr>
        <w:pStyle w:val="footnotedescription"/>
        <w:spacing w:line="276" w:lineRule="auto"/>
        <w:ind w:left="0"/>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ramach których transze są przekazywane za pośrednictwem rachunku transferowego jednostki samorządu terytorialnego.</w:t>
      </w:r>
      <w:r w:rsidRPr="008D2D76">
        <w:rPr>
          <w:rFonts w:asciiTheme="minorHAnsi" w:hAnsiTheme="minorHAnsi"/>
          <w:color w:val="FF0000"/>
          <w:sz w:val="24"/>
          <w:szCs w:val="24"/>
        </w:rPr>
        <w:t xml:space="preserve"> </w:t>
      </w:r>
    </w:p>
  </w:footnote>
  <w:footnote w:id="10">
    <w:p w14:paraId="42F3E10C" w14:textId="77777777" w:rsidR="00FF1B64" w:rsidRPr="008D2D76" w:rsidRDefault="00FF1B64" w:rsidP="00AF4D38">
      <w:pPr>
        <w:pStyle w:val="footnotedescription"/>
        <w:spacing w:line="276" w:lineRule="auto"/>
        <w:ind w:left="1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jednostek sektora finansów publicznych. </w:t>
      </w:r>
    </w:p>
  </w:footnote>
  <w:footnote w:id="11">
    <w:p w14:paraId="7213FD05" w14:textId="6C89615F" w:rsidR="00FF1B64" w:rsidRPr="008D2D76" w:rsidRDefault="00FF1B64" w:rsidP="00AF4D38">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2">
    <w:p w14:paraId="210D4F45" w14:textId="77777777" w:rsidR="00FF1B64" w:rsidRPr="008D2D76" w:rsidRDefault="00FF1B64" w:rsidP="00AF4D38">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3">
    <w:p w14:paraId="16A6CF9A" w14:textId="77777777" w:rsidR="00FF1B64" w:rsidRPr="008D2D76" w:rsidRDefault="00FF1B64" w:rsidP="00AF4D38">
      <w:pPr>
        <w:pStyle w:val="Tekstprzypisudolnego"/>
        <w:spacing w:line="276" w:lineRule="auto"/>
        <w:jc w:val="left"/>
        <w:rPr>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4">
    <w:p w14:paraId="18771001" w14:textId="77777777" w:rsidR="00FF1B64" w:rsidRPr="008D2D76" w:rsidRDefault="00FF1B64" w:rsidP="00AF4D38">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 dotyczy Beneficjenta będącego jednostką sektora finansów publicznych albo fundacją, której jedynym fundatorem jest Skarb Państwa, a także Banku Gospodarstwa Krajowego. </w:t>
      </w:r>
    </w:p>
  </w:footnote>
  <w:footnote w:id="15">
    <w:p w14:paraId="4C48786B" w14:textId="088DFB01" w:rsidR="00FF1B64" w:rsidRPr="007A166A" w:rsidRDefault="00FF1B64" w:rsidP="00AF4D38">
      <w:pPr>
        <w:pStyle w:val="Tekstprzypisudolnego"/>
        <w:spacing w:line="276" w:lineRule="auto"/>
        <w:jc w:val="left"/>
        <w:rPr>
          <w:rFonts w:ascii="Calibri" w:hAnsi="Calibr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t>
      </w:r>
      <w:r w:rsidRPr="007A166A">
        <w:rPr>
          <w:rFonts w:ascii="Calibri" w:hAnsi="Calibri"/>
          <w:sz w:val="24"/>
          <w:szCs w:val="24"/>
        </w:rPr>
        <w:t xml:space="preserve">W przypadku gdy wartość dofinansowania Projektu przekracza </w:t>
      </w:r>
      <w:r>
        <w:rPr>
          <w:rFonts w:ascii="Calibri" w:hAnsi="Calibri"/>
          <w:sz w:val="24"/>
          <w:szCs w:val="24"/>
        </w:rPr>
        <w:t xml:space="preserve">kwotę 10 mln PLN </w:t>
      </w:r>
      <w:r w:rsidRPr="00C10B07">
        <w:rPr>
          <w:rFonts w:asciiTheme="minorHAnsi" w:hAnsiTheme="minorHAnsi" w:cstheme="minorHAnsi"/>
          <w:sz w:val="24"/>
          <w:szCs w:val="24"/>
        </w:rPr>
        <w:t>zabezpieczenie prawidłowej realizacji Umowy</w:t>
      </w:r>
      <w:r>
        <w:rPr>
          <w:rFonts w:ascii="Calibri" w:hAnsi="Calibri"/>
          <w:sz w:val="24"/>
          <w:szCs w:val="24"/>
        </w:rPr>
        <w:t xml:space="preserve"> ustanawiane jest w jednej lub kilku z form </w:t>
      </w:r>
      <w:r w:rsidRPr="007A166A">
        <w:rPr>
          <w:rFonts w:ascii="Calibri" w:hAnsi="Calibri"/>
          <w:sz w:val="24"/>
          <w:szCs w:val="24"/>
        </w:rPr>
        <w:t>okreś</w:t>
      </w:r>
      <w:r>
        <w:rPr>
          <w:rFonts w:ascii="Calibri" w:hAnsi="Calibri"/>
          <w:sz w:val="24"/>
          <w:szCs w:val="24"/>
        </w:rPr>
        <w:t xml:space="preserve">lonych w § 5 ust. 3 rozporządzenia Ministra </w:t>
      </w:r>
      <w:r w:rsidRPr="007A166A">
        <w:rPr>
          <w:rFonts w:ascii="Calibri" w:hAnsi="Calibri"/>
          <w:sz w:val="24"/>
          <w:szCs w:val="24"/>
        </w:rPr>
        <w:t>Rozwoju</w:t>
      </w:r>
      <w:r>
        <w:rPr>
          <w:rFonts w:ascii="Calibri" w:hAnsi="Calibri"/>
          <w:sz w:val="24"/>
          <w:szCs w:val="24"/>
        </w:rPr>
        <w:t xml:space="preserve"> i Finansów z dnia 7 grudnia 2017r. w sprawie zaliczek w ramach programów finansowanych z udziałem środków europejskich </w:t>
      </w:r>
      <w:r w:rsidRPr="00C10B07">
        <w:rPr>
          <w:rFonts w:asciiTheme="minorHAnsi" w:hAnsiTheme="minorHAnsi" w:cstheme="minorHAnsi"/>
          <w:sz w:val="24"/>
          <w:szCs w:val="24"/>
        </w:rPr>
        <w:t xml:space="preserve">(Dz. U. </w:t>
      </w:r>
      <w:r>
        <w:rPr>
          <w:rFonts w:asciiTheme="minorHAnsi" w:hAnsiTheme="minorHAnsi" w:cstheme="minorHAnsi"/>
          <w:sz w:val="24"/>
          <w:szCs w:val="24"/>
        </w:rPr>
        <w:t xml:space="preserve">z 2017r., </w:t>
      </w:r>
      <w:r w:rsidRPr="00C10B07">
        <w:rPr>
          <w:rFonts w:asciiTheme="minorHAnsi" w:hAnsiTheme="minorHAnsi" w:cstheme="minorHAnsi"/>
          <w:sz w:val="24"/>
          <w:szCs w:val="24"/>
        </w:rPr>
        <w:t xml:space="preserve">poz. </w:t>
      </w:r>
      <w:r>
        <w:rPr>
          <w:rFonts w:asciiTheme="minorHAnsi" w:hAnsiTheme="minorHAnsi" w:cstheme="minorHAnsi"/>
          <w:sz w:val="24"/>
          <w:szCs w:val="24"/>
        </w:rPr>
        <w:t>2367</w:t>
      </w:r>
      <w:r w:rsidRPr="00C10B07">
        <w:rPr>
          <w:rFonts w:asciiTheme="minorHAnsi" w:hAnsiTheme="minorHAnsi" w:cstheme="minorHAnsi"/>
          <w:sz w:val="24"/>
          <w:szCs w:val="24"/>
        </w:rPr>
        <w:t>)</w:t>
      </w:r>
      <w:r>
        <w:rPr>
          <w:rFonts w:asciiTheme="minorHAnsi" w:hAnsiTheme="minorHAnsi" w:cstheme="minorHAnsi"/>
          <w:sz w:val="24"/>
          <w:szCs w:val="24"/>
        </w:rPr>
        <w:t xml:space="preserve">. Zabezpieczenie </w:t>
      </w:r>
      <w:r w:rsidRPr="00C10B07">
        <w:rPr>
          <w:rFonts w:ascii="Calibri" w:hAnsi="Calibri" w:cs="Calibri"/>
          <w:sz w:val="24"/>
          <w:szCs w:val="24"/>
        </w:rPr>
        <w:t>prawidłowej realizacji Umowy</w:t>
      </w:r>
      <w:r>
        <w:rPr>
          <w:rFonts w:ascii="Calibri" w:hAnsi="Calibri"/>
          <w:sz w:val="24"/>
          <w:szCs w:val="24"/>
        </w:rPr>
        <w:t xml:space="preserve"> w jednej z form </w:t>
      </w:r>
      <w:r w:rsidRPr="007A166A">
        <w:rPr>
          <w:rFonts w:ascii="Calibri" w:hAnsi="Calibri"/>
          <w:sz w:val="24"/>
          <w:szCs w:val="24"/>
        </w:rPr>
        <w:t>okreś</w:t>
      </w:r>
      <w:r>
        <w:rPr>
          <w:rFonts w:ascii="Calibri" w:hAnsi="Calibri"/>
          <w:sz w:val="24"/>
          <w:szCs w:val="24"/>
        </w:rPr>
        <w:t>lonych w § 5 ust. 3 ww. rozporządzenia będzie również ustanawiane w przypadku, gdy Beneficjent zawrze z Instytucją Pośredniczącą w ramach RPO WO 2014-2020 kilka umów o dofinansowanie projektu, których wartość dofinansowania</w:t>
      </w:r>
      <w:r w:rsidRPr="007A166A">
        <w:rPr>
          <w:rFonts w:ascii="Calibri" w:hAnsi="Calibri"/>
          <w:sz w:val="24"/>
          <w:szCs w:val="24"/>
        </w:rPr>
        <w:t xml:space="preserve"> przekracza </w:t>
      </w:r>
      <w:r>
        <w:rPr>
          <w:rFonts w:ascii="Calibri" w:hAnsi="Calibri"/>
          <w:sz w:val="24"/>
          <w:szCs w:val="24"/>
        </w:rPr>
        <w:t>kwotę 10 mln PLN.</w:t>
      </w:r>
    </w:p>
    <w:p w14:paraId="2AADADA9" w14:textId="5746A583" w:rsidR="00FF1B64" w:rsidRPr="008D2D76" w:rsidRDefault="00FF1B64" w:rsidP="0030690B">
      <w:pPr>
        <w:pStyle w:val="footnotedescription"/>
        <w:spacing w:line="276" w:lineRule="auto"/>
        <w:ind w:left="0"/>
        <w:rPr>
          <w:rFonts w:asciiTheme="minorHAnsi" w:hAnsiTheme="minorHAnsi"/>
          <w:sz w:val="24"/>
          <w:szCs w:val="24"/>
        </w:rPr>
      </w:pPr>
      <w:r w:rsidRPr="008D2D76">
        <w:rPr>
          <w:rFonts w:asciiTheme="minorHAnsi" w:hAnsiTheme="minorHAnsi"/>
          <w:sz w:val="24"/>
          <w:szCs w:val="24"/>
        </w:rPr>
        <w:t xml:space="preserve"> </w:t>
      </w:r>
    </w:p>
  </w:footnote>
  <w:footnote w:id="16">
    <w:p w14:paraId="63EC082E" w14:textId="77777777" w:rsidR="00FF1B64" w:rsidRPr="008D2D76" w:rsidRDefault="00FF1B64" w:rsidP="00AF4D38">
      <w:pPr>
        <w:pStyle w:val="footnotedescription"/>
        <w:spacing w:after="31" w:line="276" w:lineRule="auto"/>
        <w:ind w:left="1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7">
    <w:p w14:paraId="7102BA1B" w14:textId="77777777" w:rsidR="00FF1B64" w:rsidRPr="008D2D76" w:rsidRDefault="00FF1B64" w:rsidP="00AF4D38">
      <w:pPr>
        <w:pStyle w:val="footnotedescription"/>
        <w:spacing w:after="32" w:line="276" w:lineRule="auto"/>
        <w:ind w:left="0"/>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8">
    <w:p w14:paraId="10AA7F25" w14:textId="77777777" w:rsidR="00FF1B64" w:rsidRPr="008D2D76" w:rsidRDefault="00FF1B64" w:rsidP="00AF4D38">
      <w:pPr>
        <w:pStyle w:val="footnotedescription"/>
        <w:spacing w:line="276" w:lineRule="auto"/>
        <w:ind w:left="0"/>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Beneficjentem jest podmiot zarejestrowany na terytorium Rzeczypospolitej Polskiej. </w:t>
      </w:r>
    </w:p>
  </w:footnote>
  <w:footnote w:id="19">
    <w:p w14:paraId="77DC601E" w14:textId="77777777" w:rsidR="00FF1B64" w:rsidRPr="008D2D76" w:rsidRDefault="00FF1B64" w:rsidP="00AF4D38">
      <w:pPr>
        <w:pStyle w:val="footnotedescription"/>
        <w:spacing w:after="32" w:line="276" w:lineRule="auto"/>
        <w:ind w:left="0"/>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mającego siedzibę na terytorium Rzeczypospolitej Polskiej. </w:t>
      </w:r>
    </w:p>
  </w:footnote>
  <w:footnote w:id="20">
    <w:p w14:paraId="5C604925" w14:textId="77777777" w:rsidR="00FF1B64" w:rsidRPr="008D2D76" w:rsidRDefault="00FF1B64" w:rsidP="00AF4D38">
      <w:pPr>
        <w:pStyle w:val="footnotedescription"/>
        <w:spacing w:after="31" w:line="276" w:lineRule="auto"/>
        <w:ind w:left="0"/>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nie mającego siedziby na terytorium Rzeczypospolitej Polskiej. </w:t>
      </w:r>
    </w:p>
  </w:footnote>
  <w:footnote w:id="21">
    <w:p w14:paraId="74E30028" w14:textId="404F8B7C" w:rsidR="00FF1B64" w:rsidRPr="008D2D76" w:rsidRDefault="00FF1B64" w:rsidP="00AF4D38">
      <w:pPr>
        <w:pStyle w:val="footnotedescription"/>
        <w:spacing w:line="276" w:lineRule="auto"/>
        <w:ind w:left="1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zakresie nieuregulowanym stosuje się procedurę nr 4 określoną w Załączniku nr </w:t>
      </w:r>
      <w:r>
        <w:rPr>
          <w:rFonts w:asciiTheme="minorHAnsi" w:hAnsiTheme="minorHAnsi"/>
          <w:sz w:val="24"/>
          <w:szCs w:val="24"/>
        </w:rPr>
        <w:t>1</w:t>
      </w:r>
      <w:r w:rsidRPr="008D2D76">
        <w:rPr>
          <w:rFonts w:asciiTheme="minorHAnsi" w:hAnsiTheme="minorHAnsi"/>
          <w:sz w:val="24"/>
          <w:szCs w:val="24"/>
        </w:rPr>
        <w:t xml:space="preserve"> do Wyt</w:t>
      </w:r>
      <w:r>
        <w:rPr>
          <w:rFonts w:asciiTheme="minorHAnsi" w:hAnsiTheme="minorHAnsi"/>
          <w:sz w:val="24"/>
          <w:szCs w:val="24"/>
        </w:rPr>
        <w:t xml:space="preserve">ycznych </w:t>
      </w:r>
      <w:r w:rsidRPr="008D2D76">
        <w:rPr>
          <w:rFonts w:asciiTheme="minorHAnsi" w:hAnsiTheme="minorHAnsi"/>
          <w:sz w:val="24"/>
          <w:szCs w:val="24"/>
        </w:rPr>
        <w:t xml:space="preserve">w zakresie warunków gromadzenia i przekazywania danych w postaci elektronicznej na lata 2014-2020. </w:t>
      </w:r>
    </w:p>
  </w:footnote>
  <w:footnote w:id="22">
    <w:p w14:paraId="4389F811" w14:textId="6F20A417" w:rsidR="00FF1B64" w:rsidRPr="008D2D76" w:rsidRDefault="00FF1B64" w:rsidP="00AF4D38">
      <w:pPr>
        <w:pStyle w:val="footnotedescription"/>
        <w:spacing w:line="276" w:lineRule="auto"/>
        <w:ind w:left="0"/>
        <w:rPr>
          <w:rFonts w:asciiTheme="minorHAnsi" w:hAnsiTheme="minorHAnsi"/>
          <w:sz w:val="24"/>
          <w:szCs w:val="24"/>
        </w:rPr>
      </w:pPr>
      <w:r w:rsidRPr="008D2D76">
        <w:rPr>
          <w:rStyle w:val="Odwoanieprzypisudolnego"/>
          <w:rFonts w:asciiTheme="minorHAnsi" w:hAnsiTheme="minorHAnsi"/>
          <w:sz w:val="24"/>
          <w:szCs w:val="24"/>
        </w:rPr>
        <w:footnoteRef/>
      </w:r>
      <w:r w:rsidRPr="005330AE">
        <w:rPr>
          <w:rFonts w:asciiTheme="minorHAnsi" w:hAnsiTheme="minorHAnsi"/>
          <w:sz w:val="24"/>
          <w:szCs w:val="24"/>
          <w:vertAlign w:val="superscript"/>
        </w:rPr>
        <w:t xml:space="preserve"> </w:t>
      </w:r>
      <w:r w:rsidRPr="008D2D76">
        <w:rPr>
          <w:rFonts w:asciiTheme="minorHAnsi" w:hAnsiTheme="minorHAnsi"/>
          <w:sz w:val="24"/>
          <w:szCs w:val="24"/>
        </w:rPr>
        <w:t xml:space="preserve">Dotyczy Projektów, w których udzielana będzie pomoc publiczna i/lub pomoc de </w:t>
      </w:r>
      <w:proofErr w:type="spellStart"/>
      <w:r w:rsidRPr="008D2D76">
        <w:rPr>
          <w:rFonts w:asciiTheme="minorHAnsi" w:hAnsiTheme="minorHAnsi"/>
          <w:sz w:val="24"/>
          <w:szCs w:val="24"/>
        </w:rPr>
        <w:t>minimis</w:t>
      </w:r>
      <w:proofErr w:type="spellEnd"/>
      <w:r w:rsidRPr="008D2D76">
        <w:rPr>
          <w:rFonts w:asciiTheme="minorHAnsi" w:hAnsiTheme="minorHAnsi"/>
          <w:sz w:val="24"/>
          <w:szCs w:val="24"/>
        </w:rPr>
        <w:t>.</w:t>
      </w:r>
    </w:p>
  </w:footnote>
  <w:footnote w:id="23">
    <w:p w14:paraId="1EFE6FA2" w14:textId="257AF5EB" w:rsidR="00FF1B64" w:rsidRPr="008D2D76" w:rsidRDefault="00FF1B64" w:rsidP="00AF4D38">
      <w:pPr>
        <w:pStyle w:val="footnotedescription"/>
        <w:spacing w:line="276" w:lineRule="auto"/>
        <w:ind w:left="0" w:right="16"/>
        <w:rPr>
          <w:rFonts w:asciiTheme="minorHAnsi" w:hAnsiTheme="minorHAnsi"/>
          <w:sz w:val="24"/>
          <w:szCs w:val="24"/>
        </w:rPr>
      </w:pPr>
      <w:r w:rsidRPr="008D2D76">
        <w:rPr>
          <w:rStyle w:val="footnotemark"/>
          <w:rFonts w:asciiTheme="minorHAnsi" w:hAnsiTheme="minorHAnsi"/>
          <w:sz w:val="24"/>
          <w:szCs w:val="24"/>
        </w:rPr>
        <w:t xml:space="preserve">23 </w:t>
      </w:r>
      <w:r w:rsidRPr="008D2D76">
        <w:rPr>
          <w:rFonts w:asciiTheme="minorHAnsi" w:hAnsiTheme="minorHAnsi"/>
          <w:sz w:val="24"/>
          <w:szCs w:val="24"/>
        </w:rPr>
        <w:t xml:space="preserve">Dotyczy przypadku, gdy Beneficjent jest jednocześnie Beneficjentem </w:t>
      </w:r>
      <w:r>
        <w:rPr>
          <w:rFonts w:asciiTheme="minorHAnsi" w:hAnsiTheme="minorHAnsi"/>
          <w:sz w:val="24"/>
          <w:szCs w:val="24"/>
        </w:rPr>
        <w:t>p</w:t>
      </w:r>
      <w:r w:rsidRPr="008D2D76">
        <w:rPr>
          <w:rFonts w:asciiTheme="minorHAnsi" w:hAnsiTheme="minorHAnsi"/>
          <w:sz w:val="24"/>
          <w:szCs w:val="24"/>
        </w:rPr>
        <w:t xml:space="preserve">omocy. </w:t>
      </w:r>
    </w:p>
  </w:footnote>
  <w:footnote w:id="24">
    <w:p w14:paraId="220D49F5" w14:textId="77777777" w:rsidR="00FF1B64" w:rsidRPr="008D2D76" w:rsidRDefault="00FF1B64" w:rsidP="00AF4D38">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przypadku, gdy Beneficjent jest podmiotem udzielającym pomocy.</w:t>
      </w:r>
    </w:p>
  </w:footnote>
  <w:footnote w:id="25">
    <w:p w14:paraId="0C801EEC" w14:textId="77777777" w:rsidR="00FF1B64" w:rsidRPr="00AF4D38" w:rsidRDefault="00FF1B64" w:rsidP="00AF4D38">
      <w:pPr>
        <w:pStyle w:val="Tekstprzypisudolnego"/>
        <w:spacing w:line="276" w:lineRule="auto"/>
        <w:rPr>
          <w:rFonts w:ascii="Calibri" w:hAnsi="Calibri" w:cs="Calibri"/>
          <w:sz w:val="24"/>
          <w:szCs w:val="24"/>
        </w:rPr>
      </w:pPr>
      <w:r w:rsidRPr="00AF4D38">
        <w:rPr>
          <w:rStyle w:val="Odwoanieprzypisudolnego"/>
          <w:rFonts w:ascii="Calibri" w:hAnsi="Calibri" w:cs="Calibri"/>
          <w:sz w:val="24"/>
          <w:szCs w:val="24"/>
        </w:rPr>
        <w:footnoteRef/>
      </w:r>
      <w:r w:rsidRPr="00AF4D38">
        <w:rPr>
          <w:rFonts w:ascii="Calibri" w:hAnsi="Calibri" w:cs="Calibri"/>
          <w:sz w:val="24"/>
          <w:szCs w:val="24"/>
        </w:rPr>
        <w:t xml:space="preserve"> Dotyczy przypadku, gdy Projekt jest realizowany w ramach partnerstwa.</w:t>
      </w:r>
    </w:p>
  </w:footnote>
  <w:footnote w:id="26">
    <w:p w14:paraId="7CAB451D" w14:textId="77777777" w:rsidR="00FF1B64" w:rsidRPr="008D2D76" w:rsidRDefault="00FF1B64" w:rsidP="006356E6">
      <w:pPr>
        <w:pStyle w:val="footnotedescription"/>
        <w:spacing w:line="276" w:lineRule="auto"/>
        <w:ind w:left="1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7">
    <w:p w14:paraId="518760AC" w14:textId="77777777" w:rsidR="00FF1B64" w:rsidRPr="008D2D76" w:rsidRDefault="00FF1B64" w:rsidP="006356E6">
      <w:pPr>
        <w:pStyle w:val="footnotedescription"/>
        <w:spacing w:line="276" w:lineRule="auto"/>
        <w:ind w:left="1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wskazać numer sumy kontrolnej Wniosku stanowiącego załącznik nr 1 do Umowy. </w:t>
      </w:r>
    </w:p>
  </w:footnote>
  <w:footnote w:id="28">
    <w:p w14:paraId="51947921" w14:textId="77777777" w:rsidR="00FF1B64" w:rsidRPr="008D2D76" w:rsidRDefault="00FF1B64" w:rsidP="006356E6">
      <w:pPr>
        <w:pStyle w:val="footnotedescription"/>
        <w:spacing w:line="276" w:lineRule="auto"/>
        <w:ind w:right="78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których będzie udzielana pomoc publiczna i/lub pomoc de </w:t>
      </w:r>
      <w:proofErr w:type="spellStart"/>
      <w:r w:rsidRPr="008D2D76">
        <w:rPr>
          <w:rFonts w:asciiTheme="minorHAnsi" w:hAnsiTheme="minorHAnsi"/>
          <w:sz w:val="24"/>
          <w:szCs w:val="24"/>
        </w:rPr>
        <w:t>minimis</w:t>
      </w:r>
      <w:proofErr w:type="spellEnd"/>
      <w:r w:rsidRPr="008D2D76">
        <w:rPr>
          <w:rFonts w:asciiTheme="minorHAnsi" w:hAnsiTheme="minorHAnsi"/>
          <w:sz w:val="24"/>
          <w:szCs w:val="24"/>
        </w:rPr>
        <w:t xml:space="preserve">. </w:t>
      </w:r>
    </w:p>
  </w:footnote>
  <w:footnote w:id="29">
    <w:p w14:paraId="47F7CE3D" w14:textId="77777777" w:rsidR="00FF1B64" w:rsidRPr="008D2D76" w:rsidRDefault="00FF1B64" w:rsidP="006356E6">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ramach których wydatki są rozliczane ryczałtowo.</w:t>
      </w:r>
    </w:p>
  </w:footnote>
  <w:footnote w:id="30">
    <w:p w14:paraId="2350CA57" w14:textId="31B63C26" w:rsidR="00FF1B64" w:rsidRPr="008D2D76" w:rsidRDefault="00FF1B64" w:rsidP="006356E6">
      <w:pPr>
        <w:pStyle w:val="Tekstprzypisudolnego"/>
        <w:spacing w:line="276" w:lineRule="auto"/>
        <w:jc w:val="left"/>
        <w:rPr>
          <w:sz w:val="24"/>
          <w:szCs w:val="24"/>
        </w:rPr>
      </w:pPr>
      <w:r w:rsidRPr="008D2D76">
        <w:rPr>
          <w:rStyle w:val="Znakiprzypiswdolnych"/>
          <w:rFonts w:ascii="Calibri" w:hAnsi="Calibri"/>
          <w:sz w:val="24"/>
          <w:szCs w:val="24"/>
        </w:rPr>
        <w:footnoteRef/>
      </w:r>
      <w:r w:rsidRPr="008D2D76">
        <w:rPr>
          <w:rFonts w:ascii="Calibri" w:hAnsi="Calibri" w:cs="Calibri"/>
          <w:sz w:val="24"/>
          <w:szCs w:val="24"/>
        </w:rPr>
        <w:t xml:space="preserve"> Przepis nie dotyczy przypadku, gdy Beneficjent nie poniósł wydatków kwalifikowalnych. </w:t>
      </w:r>
      <w:r>
        <w:rPr>
          <w:rFonts w:ascii="Calibri" w:hAnsi="Calibri" w:cs="Calibri"/>
          <w:sz w:val="24"/>
          <w:szCs w:val="24"/>
        </w:rPr>
        <w:br/>
      </w:r>
      <w:r w:rsidRPr="008D2D76">
        <w:rPr>
          <w:rFonts w:ascii="Calibri" w:hAnsi="Calibri" w:cs="Calibri"/>
          <w:sz w:val="24"/>
          <w:szCs w:val="24"/>
        </w:rPr>
        <w:t xml:space="preserve">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31">
    <w:p w14:paraId="5BE40A50" w14:textId="77777777" w:rsidR="00FF1B64" w:rsidRPr="008D2D76" w:rsidRDefault="00FF1B64" w:rsidP="006356E6">
      <w:pPr>
        <w:pStyle w:val="footnotedescription"/>
        <w:spacing w:line="276" w:lineRule="auto"/>
        <w:ind w:left="0"/>
        <w:rPr>
          <w:rFonts w:asciiTheme="minorHAnsi" w:hAnsiTheme="minorHAnsi"/>
          <w:sz w:val="24"/>
          <w:szCs w:val="24"/>
        </w:rPr>
      </w:pPr>
      <w:r w:rsidRPr="008D2D76">
        <w:rPr>
          <w:rStyle w:val="footnotemark"/>
          <w:rFonts w:asciiTheme="minorHAnsi" w:hAnsiTheme="minorHAnsi"/>
          <w:sz w:val="24"/>
          <w:szCs w:val="24"/>
        </w:rPr>
        <w:footnoteRef/>
      </w:r>
      <w:r w:rsidRPr="006356E6">
        <w:rPr>
          <w:rFonts w:asciiTheme="minorHAnsi" w:hAnsiTheme="minorHAnsi"/>
          <w:sz w:val="24"/>
          <w:szCs w:val="24"/>
          <w:vertAlign w:val="superscript"/>
        </w:rPr>
        <w:t xml:space="preserve"> </w:t>
      </w:r>
      <w:r w:rsidRPr="008D2D76">
        <w:rPr>
          <w:rFonts w:asciiTheme="minorHAnsi" w:hAnsiTheme="minorHAnsi"/>
          <w:sz w:val="24"/>
          <w:szCs w:val="24"/>
        </w:rPr>
        <w:t xml:space="preserve">Skreślić jeśli nie dotyczy. </w:t>
      </w:r>
    </w:p>
  </w:footnote>
  <w:footnote w:id="32">
    <w:p w14:paraId="0349FD70" w14:textId="77777777" w:rsidR="00FF1B64" w:rsidRDefault="00FF1B64" w:rsidP="006356E6">
      <w:pPr>
        <w:pStyle w:val="Tekstprzypisudolnego"/>
        <w:spacing w:line="276" w:lineRule="auto"/>
        <w:jc w:val="left"/>
      </w:pPr>
      <w:r w:rsidRPr="00433A43">
        <w:rPr>
          <w:rStyle w:val="footnotemark"/>
          <w:rFonts w:asciiTheme="minorHAnsi" w:hAnsiTheme="minorHAnsi"/>
          <w:bCs w:val="0"/>
          <w:sz w:val="24"/>
          <w:szCs w:val="24"/>
          <w:lang w:eastAsia="pl-PL" w:bidi="ar-SA"/>
        </w:rPr>
        <w:footnoteRef/>
      </w:r>
      <w:r>
        <w:t xml:space="preserve"> </w:t>
      </w:r>
      <w:r w:rsidRPr="008D2D76">
        <w:rPr>
          <w:rFonts w:asciiTheme="minorHAnsi" w:hAnsiTheme="minorHAnsi"/>
          <w:sz w:val="24"/>
          <w:szCs w:val="24"/>
        </w:rPr>
        <w:t>Skreślić jeśli nie dotyczy.</w:t>
      </w:r>
    </w:p>
  </w:footnote>
  <w:footnote w:id="33">
    <w:p w14:paraId="566C881D" w14:textId="77777777" w:rsidR="00FF1B64" w:rsidRPr="008D2D76" w:rsidRDefault="00FF1B64" w:rsidP="006356E6">
      <w:pPr>
        <w:pStyle w:val="footnotedescription"/>
        <w:spacing w:line="276" w:lineRule="auto"/>
        <w:ind w:left="0"/>
        <w:rPr>
          <w:sz w:val="24"/>
          <w:szCs w:val="24"/>
        </w:rPr>
      </w:pPr>
      <w:r w:rsidRPr="008D2D76">
        <w:rPr>
          <w:rStyle w:val="footnotemark"/>
          <w:rFonts w:asciiTheme="minorHAnsi" w:hAnsiTheme="minorHAnsi"/>
          <w:sz w:val="24"/>
          <w:szCs w:val="24"/>
        </w:rPr>
        <w:footnoteRef/>
      </w:r>
      <w:r w:rsidRPr="006356E6">
        <w:rPr>
          <w:rFonts w:asciiTheme="minorHAnsi" w:hAnsiTheme="minorHAnsi"/>
          <w:sz w:val="24"/>
          <w:szCs w:val="24"/>
          <w:vertAlign w:val="superscript"/>
        </w:rPr>
        <w:t xml:space="preserve"> </w:t>
      </w:r>
      <w:r w:rsidRPr="008D2D76">
        <w:rPr>
          <w:rFonts w:asciiTheme="minorHAnsi" w:hAnsiTheme="minorHAnsi"/>
          <w:sz w:val="24"/>
          <w:szCs w:val="24"/>
        </w:rPr>
        <w:t>Skreślić jeśli nie dotyczy.</w:t>
      </w:r>
      <w:r w:rsidRPr="008D2D76">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510B" w14:textId="77777777" w:rsidR="00FF1B64" w:rsidRDefault="00FF1B64">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FF1B64" w:rsidRDefault="00FF1B64">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83AE" w14:textId="2EA6779E" w:rsidR="00FF1B64" w:rsidRPr="00E81E6D" w:rsidRDefault="00FF1B64" w:rsidP="00E81E6D">
    <w:pPr>
      <w:autoSpaceDE w:val="0"/>
      <w:autoSpaceDN w:val="0"/>
      <w:spacing w:after="0" w:line="240" w:lineRule="auto"/>
      <w:ind w:left="0" w:firstLine="0"/>
      <w:jc w:val="right"/>
      <w:rPr>
        <w:rFonts w:ascii="Calibri" w:eastAsia="Calibri" w:hAnsi="Calibri" w:cs="Calibri"/>
        <w:bCs/>
        <w:i/>
        <w:iCs/>
        <w:color w:val="auto"/>
        <w:sz w:val="24"/>
        <w:szCs w:val="24"/>
        <w:lang w:eastAsia="en-US"/>
      </w:rPr>
    </w:pPr>
    <w:r>
      <w:rPr>
        <w:rFonts w:ascii="Calibri" w:eastAsia="Calibri" w:hAnsi="Calibri" w:cs="Calibri"/>
        <w:bCs/>
        <w:i/>
        <w:iCs/>
        <w:color w:val="auto"/>
        <w:sz w:val="24"/>
        <w:szCs w:val="24"/>
        <w:lang w:eastAsia="en-US"/>
      </w:rPr>
      <w:t>Załą</w:t>
    </w:r>
    <w:r w:rsidRPr="00E81E6D">
      <w:rPr>
        <w:rFonts w:ascii="Calibri" w:eastAsia="Calibri" w:hAnsi="Calibri" w:cs="Calibri"/>
        <w:bCs/>
        <w:i/>
        <w:iCs/>
        <w:color w:val="auto"/>
        <w:sz w:val="24"/>
        <w:szCs w:val="24"/>
        <w:lang w:eastAsia="en-US"/>
      </w:rPr>
      <w:t xml:space="preserve">cznik nr </w:t>
    </w:r>
    <w:r w:rsidR="00BF6151">
      <w:rPr>
        <w:rFonts w:ascii="Calibri" w:eastAsia="Calibri" w:hAnsi="Calibri" w:cs="Calibri"/>
        <w:bCs/>
        <w:i/>
        <w:iCs/>
        <w:color w:val="auto"/>
        <w:sz w:val="24"/>
        <w:szCs w:val="24"/>
        <w:lang w:eastAsia="en-US"/>
      </w:rPr>
      <w:t>6</w:t>
    </w:r>
    <w:r w:rsidR="00BF6151" w:rsidRPr="00E81E6D">
      <w:rPr>
        <w:rFonts w:ascii="Calibri" w:eastAsia="Calibri" w:hAnsi="Calibri" w:cs="Calibri"/>
        <w:b/>
        <w:bCs/>
        <w:i/>
        <w:iCs/>
        <w:color w:val="auto"/>
        <w:sz w:val="24"/>
        <w:szCs w:val="24"/>
        <w:lang w:eastAsia="en-US"/>
      </w:rPr>
      <w:t xml:space="preserve"> </w:t>
    </w:r>
    <w:r w:rsidRPr="00E81E6D">
      <w:rPr>
        <w:rFonts w:ascii="Calibri" w:eastAsia="Calibri" w:hAnsi="Calibri" w:cs="Calibri"/>
        <w:bCs/>
        <w:i/>
        <w:iCs/>
        <w:color w:val="auto"/>
        <w:sz w:val="24"/>
        <w:szCs w:val="24"/>
        <w:lang w:eastAsia="en-US"/>
      </w:rPr>
      <w:t xml:space="preserve">do </w:t>
    </w:r>
    <w:r w:rsidRPr="00E81E6D">
      <w:rPr>
        <w:rFonts w:ascii="Calibri" w:eastAsia="Calibri" w:hAnsi="Calibri" w:cs="Calibri"/>
        <w:bCs/>
        <w:i/>
        <w:iCs/>
        <w:color w:val="auto"/>
        <w:sz w:val="24"/>
        <w:szCs w:val="24"/>
        <w:u w:val="single"/>
        <w:lang w:eastAsia="en-US"/>
      </w:rPr>
      <w:t>REGULAMINU KONKURSU</w:t>
    </w:r>
    <w:r w:rsidRPr="00E81E6D">
      <w:rPr>
        <w:rFonts w:ascii="Calibri" w:eastAsia="Calibri" w:hAnsi="Calibri" w:cs="Calibri"/>
        <w:bCs/>
        <w:i/>
        <w:iCs/>
        <w:color w:val="auto"/>
        <w:sz w:val="24"/>
        <w:szCs w:val="24"/>
        <w:lang w:eastAsia="en-US"/>
      </w:rPr>
      <w:t xml:space="preserve"> dotyczącego projektów złożonych w ramach: </w:t>
    </w:r>
  </w:p>
  <w:p w14:paraId="23A3845A" w14:textId="2B4769EE" w:rsidR="00FF1B64" w:rsidRPr="00E81E6D" w:rsidRDefault="00FF1B64" w:rsidP="00E81E6D">
    <w:pPr>
      <w:autoSpaceDE w:val="0"/>
      <w:autoSpaceDN w:val="0"/>
      <w:spacing w:after="0" w:line="240" w:lineRule="auto"/>
      <w:ind w:left="0" w:firstLine="0"/>
      <w:jc w:val="right"/>
      <w:rPr>
        <w:rFonts w:ascii="Calibri" w:hAnsi="Calibri" w:cs="Calibri"/>
        <w:bCs/>
        <w:i/>
        <w:iCs/>
        <w:color w:val="auto"/>
        <w:sz w:val="24"/>
        <w:szCs w:val="24"/>
      </w:rPr>
    </w:pPr>
    <w:r w:rsidRPr="00E81E6D">
      <w:rPr>
        <w:rFonts w:ascii="Calibri" w:eastAsia="Calibri" w:hAnsi="Calibri" w:cs="Calibri"/>
        <w:bCs/>
        <w:i/>
        <w:iCs/>
        <w:color w:val="auto"/>
        <w:sz w:val="24"/>
        <w:szCs w:val="24"/>
        <w:lang w:eastAsia="en-US"/>
      </w:rPr>
      <w:t xml:space="preserve">Osi IX Wysoka jakość edukacji, </w:t>
    </w:r>
    <w:r w:rsidRPr="00E81E6D">
      <w:rPr>
        <w:rFonts w:ascii="Calibri" w:hAnsi="Calibri" w:cs="Calibri"/>
        <w:bCs/>
        <w:i/>
        <w:iCs/>
        <w:color w:val="auto"/>
        <w:sz w:val="24"/>
        <w:szCs w:val="24"/>
      </w:rPr>
      <w:t xml:space="preserve">Działania 9.2 Rozwój kształcenia zawodowego, </w:t>
    </w:r>
    <w:r w:rsidRPr="00E81E6D">
      <w:rPr>
        <w:rFonts w:ascii="Calibri" w:eastAsia="Calibri" w:hAnsi="Calibri" w:cs="Calibri"/>
        <w:bCs/>
        <w:i/>
        <w:iCs/>
        <w:color w:val="auto"/>
        <w:sz w:val="24"/>
        <w:szCs w:val="24"/>
        <w:lang w:eastAsia="en-US"/>
      </w:rPr>
      <w:t xml:space="preserve"> </w:t>
    </w:r>
    <w:r w:rsidRPr="00E81E6D">
      <w:rPr>
        <w:rFonts w:ascii="Calibri" w:eastAsia="Calibri" w:hAnsi="Calibri" w:cs="Calibri"/>
        <w:bCs/>
        <w:i/>
        <w:iCs/>
        <w:color w:val="auto"/>
        <w:sz w:val="24"/>
        <w:szCs w:val="24"/>
        <w:lang w:eastAsia="en-US"/>
      </w:rPr>
      <w:br/>
      <w:t xml:space="preserve">Poddziałania 9.2.1  </w:t>
    </w:r>
    <w:r w:rsidRPr="00E81E6D">
      <w:rPr>
        <w:rFonts w:ascii="Calibri" w:eastAsiaTheme="minorHAnsi" w:hAnsi="Calibri" w:cs="Calibri"/>
        <w:i/>
        <w:color w:val="auto"/>
        <w:sz w:val="24"/>
        <w:szCs w:val="24"/>
        <w:lang w:eastAsia="en-US"/>
      </w:rPr>
      <w:t>Wsparcie kształcenia zawodowego</w:t>
    </w:r>
    <w:r w:rsidRPr="00E81E6D">
      <w:rPr>
        <w:rFonts w:ascii="Calibri" w:eastAsia="Calibri" w:hAnsi="Calibri" w:cs="Calibri"/>
        <w:bCs/>
        <w:i/>
        <w:iCs/>
        <w:color w:val="auto"/>
        <w:sz w:val="24"/>
        <w:szCs w:val="24"/>
        <w:lang w:eastAsia="en-US"/>
      </w:rPr>
      <w:t xml:space="preserve">, </w:t>
    </w:r>
  </w:p>
  <w:p w14:paraId="3D1904B7" w14:textId="4347B640" w:rsidR="00FF1B64" w:rsidRPr="00C720C6" w:rsidRDefault="00FF1B64" w:rsidP="00B50B75">
    <w:pPr>
      <w:suppressAutoHyphens/>
      <w:autoSpaceDE w:val="0"/>
      <w:spacing w:after="0" w:line="240" w:lineRule="auto"/>
      <w:jc w:val="right"/>
      <w:rPr>
        <w:rFonts w:ascii="Calibri" w:eastAsia="Calibri" w:hAnsi="Calibri" w:cstheme="minorBidi"/>
        <w:bCs/>
        <w:i/>
        <w:iCs/>
        <w:color w:val="FF0000"/>
        <w:sz w:val="24"/>
        <w:szCs w:val="24"/>
        <w:lang w:eastAsia="en-US"/>
      </w:rPr>
    </w:pPr>
    <w:r w:rsidRPr="00E81E6D">
      <w:rPr>
        <w:rFonts w:ascii="Calibri" w:eastAsia="Calibri" w:hAnsi="Calibri" w:cs="Calibri"/>
        <w:bCs/>
        <w:i/>
        <w:iCs/>
        <w:color w:val="auto"/>
        <w:sz w:val="24"/>
        <w:szCs w:val="24"/>
        <w:lang w:eastAsia="en-US"/>
      </w:rPr>
      <w:t xml:space="preserve">Nabór IV, Wersja nr 1, </w:t>
    </w:r>
    <w:r w:rsidR="00BF6151">
      <w:rPr>
        <w:rFonts w:ascii="Calibri" w:eastAsia="Calibri" w:hAnsi="Calibri" w:cs="Calibri"/>
        <w:bCs/>
        <w:i/>
        <w:iCs/>
        <w:color w:val="auto"/>
        <w:sz w:val="24"/>
        <w:szCs w:val="24"/>
        <w:lang w:eastAsia="en-US"/>
      </w:rPr>
      <w:t>listopad</w:t>
    </w:r>
    <w:r w:rsidR="00BF6151" w:rsidRPr="00E81E6D">
      <w:rPr>
        <w:rFonts w:ascii="Calibri" w:eastAsia="Calibri" w:hAnsi="Calibri" w:cs="Calibri"/>
        <w:bCs/>
        <w:i/>
        <w:iCs/>
        <w:color w:val="auto"/>
        <w:sz w:val="24"/>
        <w:szCs w:val="24"/>
        <w:lang w:eastAsia="en-US"/>
      </w:rPr>
      <w:t xml:space="preserve"> </w:t>
    </w:r>
    <w:r w:rsidRPr="00E81E6D">
      <w:rPr>
        <w:rFonts w:ascii="Calibri" w:eastAsia="Calibri" w:hAnsi="Calibri" w:cs="Calibri"/>
        <w:bCs/>
        <w:i/>
        <w:iCs/>
        <w:color w:val="auto"/>
        <w:sz w:val="24"/>
        <w:szCs w:val="24"/>
        <w:lang w:eastAsia="en-US"/>
      </w:rPr>
      <w:t>2019 r</w:t>
    </w:r>
    <w:r w:rsidRPr="00E81E6D">
      <w:rPr>
        <w:rFonts w:ascii="Calibri" w:eastAsia="Calibri" w:hAnsi="Calibri" w:cstheme="minorBidi"/>
        <w:bCs/>
        <w:i/>
        <w:iCs/>
        <w:color w:val="auto"/>
        <w:sz w:val="24"/>
        <w:szCs w:val="24"/>
        <w:lang w:eastAsia="en-US"/>
      </w:rPr>
      <w:t>.</w:t>
    </w:r>
  </w:p>
  <w:p w14:paraId="414FFE6C" w14:textId="77777777" w:rsidR="00FF1B64" w:rsidRPr="009D62A8" w:rsidRDefault="00FF1B64" w:rsidP="00B50B75">
    <w:pPr>
      <w:suppressAutoHyphens/>
      <w:autoSpaceDE w:val="0"/>
      <w:spacing w:after="0" w:line="240" w:lineRule="auto"/>
      <w:jc w:val="right"/>
      <w:rPr>
        <w:rFonts w:asciiTheme="minorHAnsi" w:hAnsiTheme="minorHAnsi" w:cs="Calibri"/>
        <w:i/>
        <w:iCs/>
        <w:sz w:val="24"/>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9D5D" w14:textId="77777777" w:rsidR="00FF1B64" w:rsidRDefault="00FF1B64">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FF1B64" w:rsidRDefault="00FF1B64">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56C40650"/>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1080" w:hanging="360"/>
      </w:pPr>
    </w:lvl>
  </w:abstractNum>
  <w:abstractNum w:abstractNumId="5" w15:restartNumberingAfterBreak="0">
    <w:nsid w:val="00000017"/>
    <w:multiLevelType w:val="multilevel"/>
    <w:tmpl w:val="BFC09BE2"/>
    <w:lvl w:ilvl="0">
      <w:start w:val="1"/>
      <w:numFmt w:val="decimal"/>
      <w:lvlText w:val="%1."/>
      <w:lvlJc w:val="left"/>
      <w:pPr>
        <w:tabs>
          <w:tab w:val="num" w:pos="360"/>
        </w:tabs>
        <w:ind w:left="360" w:hanging="360"/>
      </w:pPr>
      <w:rPr>
        <w:i w:val="0"/>
        <w:strike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1D"/>
    <w:multiLevelType w:val="multilevel"/>
    <w:tmpl w:val="F168AD34"/>
    <w:lvl w:ilvl="0">
      <w:start w:val="1"/>
      <w:numFmt w:val="decimal"/>
      <w:lvlText w:val="%1"/>
      <w:lvlJc w:val="left"/>
      <w:pPr>
        <w:tabs>
          <w:tab w:val="num" w:pos="720"/>
        </w:tabs>
        <w:ind w:left="360" w:hanging="360"/>
      </w:pPr>
    </w:lvl>
    <w:lvl w:ilvl="1">
      <w:start w:val="1"/>
      <w:numFmt w:val="decimal"/>
      <w:lvlText w:val="%2)"/>
      <w:lvlJc w:val="left"/>
      <w:pPr>
        <w:tabs>
          <w:tab w:val="num" w:pos="786"/>
        </w:tabs>
        <w:ind w:left="786" w:hanging="360"/>
      </w:pPr>
      <w:rPr>
        <w:rFonts w:ascii="Calibri" w:hAnsi="Calibri" w:cs="Tahoma" w:hint="default"/>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15:restartNumberingAfterBreak="0">
    <w:nsid w:val="0000001F"/>
    <w:multiLevelType w:val="multilevel"/>
    <w:tmpl w:val="24CE7110"/>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26"/>
    <w:multiLevelType w:val="multilevel"/>
    <w:tmpl w:val="4D923ADC"/>
    <w:name w:val="WW8Num38"/>
    <w:lvl w:ilvl="0">
      <w:start w:val="1"/>
      <w:numFmt w:val="decimal"/>
      <w:lvlText w:val="%1."/>
      <w:lvlJc w:val="left"/>
      <w:pPr>
        <w:tabs>
          <w:tab w:val="num" w:pos="1440"/>
        </w:tabs>
        <w:ind w:left="1440" w:hanging="360"/>
      </w:pPr>
    </w:lvl>
    <w:lvl w:ilvl="1">
      <w:start w:val="1"/>
      <w:numFmt w:val="lowerLetter"/>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0000002B"/>
    <w:name w:val="WW8Num43"/>
    <w:lvl w:ilvl="0">
      <w:start w:val="1"/>
      <w:numFmt w:val="lowerLetter"/>
      <w:lvlText w:val="%1)"/>
      <w:lvlJc w:val="left"/>
      <w:pPr>
        <w:tabs>
          <w:tab w:val="num" w:pos="0"/>
        </w:tabs>
        <w:ind w:left="1069" w:hanging="360"/>
      </w:pPr>
    </w:lvl>
  </w:abstractNum>
  <w:abstractNum w:abstractNumId="11"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12" w15:restartNumberingAfterBreak="0">
    <w:nsid w:val="00EF118E"/>
    <w:multiLevelType w:val="hybridMultilevel"/>
    <w:tmpl w:val="0FF44C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39A62F3"/>
    <w:multiLevelType w:val="hybridMultilevel"/>
    <w:tmpl w:val="99605D8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4" w15:restartNumberingAfterBreak="0">
    <w:nsid w:val="045E3082"/>
    <w:multiLevelType w:val="hybridMultilevel"/>
    <w:tmpl w:val="9EC6840E"/>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ED4C902">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4BC5FAA"/>
    <w:multiLevelType w:val="hybridMultilevel"/>
    <w:tmpl w:val="40EE41B4"/>
    <w:lvl w:ilvl="0" w:tplc="070E0A02">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662D5F2">
      <w:start w:val="1"/>
      <w:numFmt w:val="decimal"/>
      <w:lvlText w:val="%2)"/>
      <w:lvlJc w:val="left"/>
      <w:pPr>
        <w:ind w:left="730"/>
      </w:pPr>
      <w:rPr>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06B215EA"/>
    <w:multiLevelType w:val="hybridMultilevel"/>
    <w:tmpl w:val="347497F2"/>
    <w:lvl w:ilvl="0" w:tplc="B4FCB014">
      <w:start w:val="1"/>
      <w:numFmt w:val="decimal"/>
      <w:lvlText w:val="%1."/>
      <w:lvlJc w:val="left"/>
      <w:pPr>
        <w:ind w:left="38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06B509C8"/>
    <w:multiLevelType w:val="hybridMultilevel"/>
    <w:tmpl w:val="4712D3DC"/>
    <w:lvl w:ilvl="0" w:tplc="2CC04EE6">
      <w:start w:val="1"/>
      <w:numFmt w:val="decimal"/>
      <w:lvlText w:val="%1."/>
      <w:lvlJc w:val="left"/>
      <w:pPr>
        <w:ind w:left="35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07876C90"/>
    <w:multiLevelType w:val="hybridMultilevel"/>
    <w:tmpl w:val="5FAE12FE"/>
    <w:lvl w:ilvl="0" w:tplc="05F02AA6">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7281E30">
      <w:start w:val="1"/>
      <w:numFmt w:val="lowerLetter"/>
      <w:lvlText w:val="%2)"/>
      <w:lvlJc w:val="left"/>
      <w:pPr>
        <w:ind w:left="101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8C8B4C8">
      <w:start w:val="1"/>
      <w:numFmt w:val="bullet"/>
      <w:lvlText w:val="-"/>
      <w:lvlJc w:val="left"/>
      <w:pPr>
        <w:ind w:left="1834"/>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3" w:tplc="92148EE4">
      <w:start w:val="1"/>
      <w:numFmt w:val="bullet"/>
      <w:lvlText w:val="•"/>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42EAC4">
      <w:start w:val="1"/>
      <w:numFmt w:val="bullet"/>
      <w:lvlText w:val="o"/>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7A10BE">
      <w:start w:val="1"/>
      <w:numFmt w:val="bullet"/>
      <w:lvlText w:val="▪"/>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1A8754">
      <w:start w:val="1"/>
      <w:numFmt w:val="bullet"/>
      <w:lvlText w:val="•"/>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401CDE">
      <w:start w:val="1"/>
      <w:numFmt w:val="bullet"/>
      <w:lvlText w:val="o"/>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4740">
      <w:start w:val="1"/>
      <w:numFmt w:val="bullet"/>
      <w:lvlText w:val="▪"/>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08677E30"/>
    <w:multiLevelType w:val="hybridMultilevel"/>
    <w:tmpl w:val="9E1E5696"/>
    <w:lvl w:ilvl="0" w:tplc="3A7E3C3A">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8B08BF6">
      <w:start w:val="1"/>
      <w:numFmt w:val="bullet"/>
      <w:lvlText w:val=""/>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98E5004">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E649BE">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EA710A">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64C9BA">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A26F86">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5A0E908">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54ADD7E">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096F06D3"/>
    <w:multiLevelType w:val="hybridMultilevel"/>
    <w:tmpl w:val="79900EA8"/>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25E0E0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7D4ED8E">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0C043983"/>
    <w:multiLevelType w:val="hybridMultilevel"/>
    <w:tmpl w:val="48901F58"/>
    <w:lvl w:ilvl="0" w:tplc="B66618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73C5C38">
      <w:start w:val="1"/>
      <w:numFmt w:val="lowerLetter"/>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FA60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CEADC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6097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72429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0A5B72">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B88E34">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5679BC">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0CD33781"/>
    <w:multiLevelType w:val="hybridMultilevel"/>
    <w:tmpl w:val="B746AC38"/>
    <w:lvl w:ilvl="0" w:tplc="571098A2">
      <w:start w:val="1"/>
      <w:numFmt w:val="decimal"/>
      <w:lvlText w:val="%1."/>
      <w:lvlJc w:val="left"/>
      <w:pPr>
        <w:ind w:left="4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608C47A">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0D966AE2"/>
    <w:multiLevelType w:val="hybridMultilevel"/>
    <w:tmpl w:val="7660A7C0"/>
    <w:name w:val="WW8Num3222222323222223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12697156"/>
    <w:multiLevelType w:val="hybridMultilevel"/>
    <w:tmpl w:val="8AAEC67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 w15:restartNumberingAfterBreak="0">
    <w:nsid w:val="14704A59"/>
    <w:multiLevelType w:val="hybridMultilevel"/>
    <w:tmpl w:val="1B8C4FEA"/>
    <w:name w:val="WW8Num3222222323222223222218222"/>
    <w:lvl w:ilvl="0" w:tplc="000000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1DD35F4E"/>
    <w:multiLevelType w:val="hybridMultilevel"/>
    <w:tmpl w:val="7F1011FC"/>
    <w:lvl w:ilvl="0" w:tplc="7384083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31" w15:restartNumberingAfterBreak="0">
    <w:nsid w:val="1F7D2700"/>
    <w:multiLevelType w:val="hybridMultilevel"/>
    <w:tmpl w:val="7DA0D4C6"/>
    <w:lvl w:ilvl="0" w:tplc="334C4DDA">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3FB1904"/>
    <w:multiLevelType w:val="hybridMultilevel"/>
    <w:tmpl w:val="D0588098"/>
    <w:lvl w:ilvl="0" w:tplc="E3CED39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D4C6CA">
      <w:start w:val="1"/>
      <w:numFmt w:val="decimal"/>
      <w:lvlText w:val="%2)"/>
      <w:lvlJc w:val="left"/>
      <w:pPr>
        <w:ind w:left="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8F733B0"/>
    <w:multiLevelType w:val="hybridMultilevel"/>
    <w:tmpl w:val="F79E2D66"/>
    <w:lvl w:ilvl="0" w:tplc="322C475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29F43E61"/>
    <w:multiLevelType w:val="hybridMultilevel"/>
    <w:tmpl w:val="AE3A7B8E"/>
    <w:lvl w:ilvl="0" w:tplc="8584A49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79CFF1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2AB512C5"/>
    <w:multiLevelType w:val="hybridMultilevel"/>
    <w:tmpl w:val="FA8ED7B8"/>
    <w:lvl w:ilvl="0" w:tplc="EB8AB7E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351CDED8">
      <w:start w:val="1"/>
      <w:numFmt w:val="decimal"/>
      <w:lvlText w:val="%2)"/>
      <w:lvlJc w:val="left"/>
      <w:pPr>
        <w:ind w:left="79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968AB04">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2C950FF9"/>
    <w:multiLevelType w:val="hybridMultilevel"/>
    <w:tmpl w:val="D66A21A8"/>
    <w:lvl w:ilvl="0" w:tplc="7854AA42">
      <w:start w:val="4"/>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ECE76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2CE87128"/>
    <w:multiLevelType w:val="hybridMultilevel"/>
    <w:tmpl w:val="828EFC66"/>
    <w:lvl w:ilvl="0" w:tplc="9E2A45F6">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2DE9117C"/>
    <w:multiLevelType w:val="hybridMultilevel"/>
    <w:tmpl w:val="34ECA9B6"/>
    <w:name w:val="WW8Num322222232322222322227"/>
    <w:lvl w:ilvl="0" w:tplc="33FEF3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D44793"/>
    <w:multiLevelType w:val="hybridMultilevel"/>
    <w:tmpl w:val="4AECD446"/>
    <w:lvl w:ilvl="0" w:tplc="82E4F7BC">
      <w:start w:val="3"/>
      <w:numFmt w:val="decimal"/>
      <w:lvlText w:val="%1)"/>
      <w:lvlJc w:val="left"/>
      <w:pPr>
        <w:ind w:left="804"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959B4"/>
    <w:multiLevelType w:val="hybridMultilevel"/>
    <w:tmpl w:val="9E5A4E36"/>
    <w:lvl w:ilvl="0" w:tplc="C5FAC14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3978765B"/>
    <w:multiLevelType w:val="hybridMultilevel"/>
    <w:tmpl w:val="A97CA352"/>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F00E06">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3AA21CCC"/>
    <w:multiLevelType w:val="hybridMultilevel"/>
    <w:tmpl w:val="2B84DD54"/>
    <w:lvl w:ilvl="0" w:tplc="5FF0D114">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41E36712"/>
    <w:multiLevelType w:val="hybridMultilevel"/>
    <w:tmpl w:val="9502D0A0"/>
    <w:lvl w:ilvl="0" w:tplc="08AC2120">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634BB12">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43BA72D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43BC3BEC"/>
    <w:multiLevelType w:val="hybridMultilevel"/>
    <w:tmpl w:val="7AF44808"/>
    <w:lvl w:ilvl="0" w:tplc="C78A9D6E">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49A73ED7"/>
    <w:multiLevelType w:val="hybridMultilevel"/>
    <w:tmpl w:val="9D6CE434"/>
    <w:lvl w:ilvl="0" w:tplc="3692CE2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4CDD7412"/>
    <w:multiLevelType w:val="hybridMultilevel"/>
    <w:tmpl w:val="55760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12074B3"/>
    <w:multiLevelType w:val="hybridMultilevel"/>
    <w:tmpl w:val="3C12001C"/>
    <w:name w:val="WW8Num32222223232222232222174"/>
    <w:lvl w:ilvl="0" w:tplc="04150017">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3818CC"/>
    <w:multiLevelType w:val="hybridMultilevel"/>
    <w:tmpl w:val="22DA5F30"/>
    <w:lvl w:ilvl="0" w:tplc="3DB0D3BC">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1E68F56">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5962477A"/>
    <w:multiLevelType w:val="hybridMultilevel"/>
    <w:tmpl w:val="14B27620"/>
    <w:lvl w:ilvl="0" w:tplc="4148D76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224E7A">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C696096"/>
    <w:multiLevelType w:val="hybridMultilevel"/>
    <w:tmpl w:val="FB98A8D2"/>
    <w:lvl w:ilvl="0" w:tplc="352A12E8">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15:restartNumberingAfterBreak="0">
    <w:nsid w:val="60FC67B3"/>
    <w:multiLevelType w:val="hybridMultilevel"/>
    <w:tmpl w:val="8ECCA94C"/>
    <w:lvl w:ilvl="0" w:tplc="43823A22">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620D65DE"/>
    <w:multiLevelType w:val="hybridMultilevel"/>
    <w:tmpl w:val="BC048F9C"/>
    <w:lvl w:ilvl="0" w:tplc="D0F61E4A">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63503B52"/>
    <w:multiLevelType w:val="hybridMultilevel"/>
    <w:tmpl w:val="CCC664C4"/>
    <w:lvl w:ilvl="0" w:tplc="18F4C7D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E1C7FF6">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63586C21"/>
    <w:multiLevelType w:val="hybridMultilevel"/>
    <w:tmpl w:val="4C860FCA"/>
    <w:lvl w:ilvl="0" w:tplc="04A2168E">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15:restartNumberingAfterBreak="0">
    <w:nsid w:val="649B4C5C"/>
    <w:multiLevelType w:val="hybridMultilevel"/>
    <w:tmpl w:val="965A99E8"/>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FD0BD06">
      <w:start w:val="1"/>
      <w:numFmt w:val="lowerLetter"/>
      <w:lvlText w:val="%2)"/>
      <w:lvlJc w:val="left"/>
      <w:pPr>
        <w:ind w:left="1129"/>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15:restartNumberingAfterBreak="0">
    <w:nsid w:val="678D6C7A"/>
    <w:multiLevelType w:val="hybridMultilevel"/>
    <w:tmpl w:val="8D16FDA2"/>
    <w:lvl w:ilvl="0" w:tplc="6BC25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917B2F"/>
    <w:multiLevelType w:val="hybridMultilevel"/>
    <w:tmpl w:val="50A8B806"/>
    <w:lvl w:ilvl="0" w:tplc="732CEFBA">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892669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4" w15:restartNumberingAfterBreak="0">
    <w:nsid w:val="679A5DFB"/>
    <w:multiLevelType w:val="hybridMultilevel"/>
    <w:tmpl w:val="62302060"/>
    <w:lvl w:ilvl="0" w:tplc="8B18AEA2">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5" w15:restartNumberingAfterBreak="0">
    <w:nsid w:val="69121276"/>
    <w:multiLevelType w:val="hybridMultilevel"/>
    <w:tmpl w:val="49D6F734"/>
    <w:lvl w:ilvl="0" w:tplc="BA7EF1CC">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026D486">
      <w:start w:val="1"/>
      <w:numFmt w:val="decimal"/>
      <w:lvlText w:val="%2)"/>
      <w:lvlJc w:val="left"/>
      <w:pPr>
        <w:ind w:left="426"/>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6" w15:restartNumberingAfterBreak="0">
    <w:nsid w:val="6AA91DD6"/>
    <w:multiLevelType w:val="hybridMultilevel"/>
    <w:tmpl w:val="4F9446EE"/>
    <w:lvl w:ilvl="0" w:tplc="807C917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7" w15:restartNumberingAfterBreak="0">
    <w:nsid w:val="6C9720DB"/>
    <w:multiLevelType w:val="multilevel"/>
    <w:tmpl w:val="89C485A4"/>
    <w:lvl w:ilvl="0">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8" w15:restartNumberingAfterBreak="0">
    <w:nsid w:val="6F4E5C41"/>
    <w:multiLevelType w:val="hybridMultilevel"/>
    <w:tmpl w:val="F0A0C2BE"/>
    <w:lvl w:ilvl="0" w:tplc="7F22C7F0">
      <w:start w:val="1"/>
      <w:numFmt w:val="decimal"/>
      <w:lvlText w:val="%1."/>
      <w:lvlJc w:val="left"/>
      <w:pPr>
        <w:ind w:left="35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9" w15:restartNumberingAfterBreak="0">
    <w:nsid w:val="70CA3F79"/>
    <w:multiLevelType w:val="hybridMultilevel"/>
    <w:tmpl w:val="A99089F6"/>
    <w:lvl w:ilvl="0" w:tplc="0400D7F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8F0C5C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0"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1" w15:restartNumberingAfterBreak="0">
    <w:nsid w:val="75632D38"/>
    <w:multiLevelType w:val="hybridMultilevel"/>
    <w:tmpl w:val="DD70B8C4"/>
    <w:lvl w:ilvl="0" w:tplc="2E20D4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BCE17B4">
      <w:start w:val="1"/>
      <w:numFmt w:val="lowerLetter"/>
      <w:lvlText w:val="%2)"/>
      <w:lvlJc w:val="left"/>
      <w:pPr>
        <w:ind w:left="109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24A6130">
      <w:start w:val="1"/>
      <w:numFmt w:val="lowerRoman"/>
      <w:lvlText w:val="%3"/>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B29468">
      <w:start w:val="1"/>
      <w:numFmt w:val="decimal"/>
      <w:lvlText w:val="%4"/>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F21EF4">
      <w:start w:val="1"/>
      <w:numFmt w:val="lowerLetter"/>
      <w:lvlText w:val="%5"/>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908148">
      <w:start w:val="1"/>
      <w:numFmt w:val="lowerRoman"/>
      <w:lvlText w:val="%6"/>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1461BE">
      <w:start w:val="1"/>
      <w:numFmt w:val="decimal"/>
      <w:lvlText w:val="%7"/>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64D018">
      <w:start w:val="1"/>
      <w:numFmt w:val="lowerLetter"/>
      <w:lvlText w:val="%8"/>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8FD7E">
      <w:start w:val="1"/>
      <w:numFmt w:val="lowerRoman"/>
      <w:lvlText w:val="%9"/>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2" w15:restartNumberingAfterBreak="0">
    <w:nsid w:val="76B0173A"/>
    <w:multiLevelType w:val="hybridMultilevel"/>
    <w:tmpl w:val="24123348"/>
    <w:lvl w:ilvl="0" w:tplc="D2407C32">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3" w15:restartNumberingAfterBreak="0">
    <w:nsid w:val="76B83D6E"/>
    <w:multiLevelType w:val="hybridMultilevel"/>
    <w:tmpl w:val="EDF8E8EA"/>
    <w:lvl w:ilvl="0" w:tplc="D584D5AC">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4"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90E50C8"/>
    <w:multiLevelType w:val="hybridMultilevel"/>
    <w:tmpl w:val="ADFC19F0"/>
    <w:name w:val="WW8Num322222232322222322229"/>
    <w:lvl w:ilvl="0" w:tplc="ABFEB9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77" w15:restartNumberingAfterBreak="0">
    <w:nsid w:val="7D737C5B"/>
    <w:multiLevelType w:val="hybridMultilevel"/>
    <w:tmpl w:val="EF1E0FDA"/>
    <w:lvl w:ilvl="0" w:tplc="8272BE78">
      <w:start w:val="1"/>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FEF5D0">
      <w:start w:val="1"/>
      <w:numFmt w:val="lowerLetter"/>
      <w:lvlText w:val="%2"/>
      <w:lvlJc w:val="left"/>
      <w:pPr>
        <w:ind w:left="1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969660">
      <w:start w:val="1"/>
      <w:numFmt w:val="lowerRoman"/>
      <w:lvlText w:val="%3"/>
      <w:lvlJc w:val="left"/>
      <w:pPr>
        <w:ind w:left="2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C2BE32">
      <w:start w:val="1"/>
      <w:numFmt w:val="decimal"/>
      <w:lvlText w:val="%4"/>
      <w:lvlJc w:val="left"/>
      <w:pPr>
        <w:ind w:left="2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DA3D9A">
      <w:start w:val="1"/>
      <w:numFmt w:val="lowerLetter"/>
      <w:lvlText w:val="%5"/>
      <w:lvlJc w:val="left"/>
      <w:pPr>
        <w:ind w:left="3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3607E2">
      <w:start w:val="1"/>
      <w:numFmt w:val="lowerRoman"/>
      <w:lvlText w:val="%6"/>
      <w:lvlJc w:val="left"/>
      <w:pPr>
        <w:ind w:left="4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B24684">
      <w:start w:val="1"/>
      <w:numFmt w:val="decimal"/>
      <w:lvlText w:val="%7"/>
      <w:lvlJc w:val="left"/>
      <w:pPr>
        <w:ind w:left="5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309E2A">
      <w:start w:val="1"/>
      <w:numFmt w:val="lowerLetter"/>
      <w:lvlText w:val="%8"/>
      <w:lvlJc w:val="left"/>
      <w:pPr>
        <w:ind w:left="5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062CDA">
      <w:start w:val="1"/>
      <w:numFmt w:val="lowerRoman"/>
      <w:lvlText w:val="%9"/>
      <w:lvlJc w:val="left"/>
      <w:pPr>
        <w:ind w:left="6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8" w15:restartNumberingAfterBreak="0">
    <w:nsid w:val="7F3D2A3A"/>
    <w:multiLevelType w:val="hybridMultilevel"/>
    <w:tmpl w:val="8C8E8A32"/>
    <w:lvl w:ilvl="0" w:tplc="17BA9210">
      <w:start w:val="1"/>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44"/>
  </w:num>
  <w:num w:numId="2">
    <w:abstractNumId w:val="61"/>
  </w:num>
  <w:num w:numId="3">
    <w:abstractNumId w:val="14"/>
  </w:num>
  <w:num w:numId="4">
    <w:abstractNumId w:val="42"/>
  </w:num>
  <w:num w:numId="5">
    <w:abstractNumId w:val="21"/>
  </w:num>
  <w:num w:numId="6">
    <w:abstractNumId w:val="59"/>
  </w:num>
  <w:num w:numId="7">
    <w:abstractNumId w:val="39"/>
  </w:num>
  <w:num w:numId="8">
    <w:abstractNumId w:val="65"/>
  </w:num>
  <w:num w:numId="9">
    <w:abstractNumId w:val="31"/>
  </w:num>
  <w:num w:numId="10">
    <w:abstractNumId w:val="24"/>
  </w:num>
  <w:num w:numId="11">
    <w:abstractNumId w:val="36"/>
  </w:num>
  <w:num w:numId="12">
    <w:abstractNumId w:val="73"/>
  </w:num>
  <w:num w:numId="13">
    <w:abstractNumId w:val="53"/>
  </w:num>
  <w:num w:numId="14">
    <w:abstractNumId w:val="38"/>
  </w:num>
  <w:num w:numId="15">
    <w:abstractNumId w:val="56"/>
  </w:num>
  <w:num w:numId="16">
    <w:abstractNumId w:val="69"/>
  </w:num>
  <w:num w:numId="17">
    <w:abstractNumId w:val="57"/>
  </w:num>
  <w:num w:numId="18">
    <w:abstractNumId w:val="46"/>
  </w:num>
  <w:num w:numId="19">
    <w:abstractNumId w:val="35"/>
  </w:num>
  <w:num w:numId="20">
    <w:abstractNumId w:val="22"/>
  </w:num>
  <w:num w:numId="21">
    <w:abstractNumId w:val="29"/>
  </w:num>
  <w:num w:numId="22">
    <w:abstractNumId w:val="20"/>
  </w:num>
  <w:num w:numId="23">
    <w:abstractNumId w:val="63"/>
  </w:num>
  <w:num w:numId="24">
    <w:abstractNumId w:val="78"/>
  </w:num>
  <w:num w:numId="25">
    <w:abstractNumId w:val="66"/>
  </w:num>
  <w:num w:numId="26">
    <w:abstractNumId w:val="48"/>
  </w:num>
  <w:num w:numId="27">
    <w:abstractNumId w:val="60"/>
  </w:num>
  <w:num w:numId="28">
    <w:abstractNumId w:val="18"/>
  </w:num>
  <w:num w:numId="29">
    <w:abstractNumId w:val="71"/>
  </w:num>
  <w:num w:numId="30">
    <w:abstractNumId w:val="37"/>
  </w:num>
  <w:num w:numId="31">
    <w:abstractNumId w:val="19"/>
  </w:num>
  <w:num w:numId="32">
    <w:abstractNumId w:val="70"/>
  </w:num>
  <w:num w:numId="33">
    <w:abstractNumId w:val="50"/>
  </w:num>
  <w:num w:numId="34">
    <w:abstractNumId w:val="64"/>
  </w:num>
  <w:num w:numId="35">
    <w:abstractNumId w:val="54"/>
  </w:num>
  <w:num w:numId="36">
    <w:abstractNumId w:val="28"/>
  </w:num>
  <w:num w:numId="37">
    <w:abstractNumId w:val="58"/>
  </w:num>
  <w:num w:numId="38">
    <w:abstractNumId w:val="68"/>
  </w:num>
  <w:num w:numId="39">
    <w:abstractNumId w:val="77"/>
  </w:num>
  <w:num w:numId="40">
    <w:abstractNumId w:val="17"/>
  </w:num>
  <w:num w:numId="41">
    <w:abstractNumId w:val="72"/>
  </w:num>
  <w:num w:numId="42">
    <w:abstractNumId w:val="16"/>
  </w:num>
  <w:num w:numId="43">
    <w:abstractNumId w:val="43"/>
  </w:num>
  <w:num w:numId="44">
    <w:abstractNumId w:val="45"/>
  </w:num>
  <w:num w:numId="45">
    <w:abstractNumId w:val="12"/>
  </w:num>
  <w:num w:numId="46">
    <w:abstractNumId w:val="55"/>
  </w:num>
  <w:num w:numId="47">
    <w:abstractNumId w:val="32"/>
  </w:num>
  <w:num w:numId="48">
    <w:abstractNumId w:val="30"/>
  </w:num>
  <w:num w:numId="49">
    <w:abstractNumId w:val="33"/>
  </w:num>
  <w:num w:numId="50">
    <w:abstractNumId w:val="25"/>
  </w:num>
  <w:num w:numId="51">
    <w:abstractNumId w:val="27"/>
  </w:num>
  <w:num w:numId="52">
    <w:abstractNumId w:val="67"/>
  </w:num>
  <w:num w:numId="53">
    <w:abstractNumId w:val="49"/>
  </w:num>
  <w:num w:numId="54">
    <w:abstractNumId w:val="74"/>
  </w:num>
  <w:num w:numId="55">
    <w:abstractNumId w:val="5"/>
  </w:num>
  <w:num w:numId="56">
    <w:abstractNumId w:val="51"/>
  </w:num>
  <w:num w:numId="57">
    <w:abstractNumId w:val="13"/>
  </w:num>
  <w:num w:numId="58">
    <w:abstractNumId w:val="13"/>
    <w:lvlOverride w:ilvl="0">
      <w:lvl w:ilvl="0" w:tplc="04150011">
        <w:start w:val="1"/>
        <w:numFmt w:val="decimal"/>
        <w:lvlText w:val="%1)"/>
        <w:lvlJc w:val="left"/>
        <w:pPr>
          <w:tabs>
            <w:tab w:val="num" w:pos="1157"/>
          </w:tabs>
          <w:ind w:left="1155"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47"/>
  </w:num>
  <w:num w:numId="60">
    <w:abstractNumId w:val="62"/>
  </w:num>
  <w:num w:numId="61">
    <w:abstractNumId w:val="15"/>
  </w:num>
  <w:num w:numId="62">
    <w:abstractNumId w:val="2"/>
  </w:num>
  <w:num w:numId="63">
    <w:abstractNumId w:val="8"/>
  </w:num>
  <w:num w:numId="64">
    <w:abstractNumId w:val="52"/>
  </w:num>
  <w:num w:numId="65">
    <w:abstractNumId w:val="7"/>
  </w:num>
  <w:num w:numId="66">
    <w:abstractNumId w:val="0"/>
  </w:num>
  <w:num w:numId="67">
    <w:abstractNumId w:val="3"/>
  </w:num>
  <w:num w:numId="68">
    <w:abstractNumId w:val="11"/>
  </w:num>
  <w:num w:numId="69">
    <w:abstractNumId w:val="34"/>
  </w:num>
  <w:num w:numId="70">
    <w:abstractNumId w:val="1"/>
  </w:num>
  <w:num w:numId="71">
    <w:abstractNumId w:val="4"/>
  </w:num>
  <w:num w:numId="72">
    <w:abstractNumId w:val="10"/>
  </w:num>
  <w:num w:numId="73">
    <w:abstractNumId w:val="40"/>
  </w:num>
  <w:num w:numId="74">
    <w:abstractNumId w:val="75"/>
  </w:num>
  <w:num w:numId="75">
    <w:abstractNumId w:val="6"/>
  </w:num>
  <w:num w:numId="76">
    <w:abstractNumId w:val="9"/>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15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2"/>
    <w:rsid w:val="00004CBF"/>
    <w:rsid w:val="00011084"/>
    <w:rsid w:val="0001367D"/>
    <w:rsid w:val="00014156"/>
    <w:rsid w:val="00015D8A"/>
    <w:rsid w:val="00017374"/>
    <w:rsid w:val="00026BF5"/>
    <w:rsid w:val="000425DD"/>
    <w:rsid w:val="00043A77"/>
    <w:rsid w:val="0004530A"/>
    <w:rsid w:val="00045634"/>
    <w:rsid w:val="0005037E"/>
    <w:rsid w:val="00050A1F"/>
    <w:rsid w:val="00054B4D"/>
    <w:rsid w:val="000562AB"/>
    <w:rsid w:val="00061246"/>
    <w:rsid w:val="00067E14"/>
    <w:rsid w:val="00071AAA"/>
    <w:rsid w:val="00074BFF"/>
    <w:rsid w:val="00076E99"/>
    <w:rsid w:val="00077E50"/>
    <w:rsid w:val="00083381"/>
    <w:rsid w:val="000A0D49"/>
    <w:rsid w:val="000B03D9"/>
    <w:rsid w:val="000B527A"/>
    <w:rsid w:val="000B7690"/>
    <w:rsid w:val="000C6E94"/>
    <w:rsid w:val="000C7E2B"/>
    <w:rsid w:val="000D0E48"/>
    <w:rsid w:val="000D309E"/>
    <w:rsid w:val="000D4657"/>
    <w:rsid w:val="000D582B"/>
    <w:rsid w:val="000E2415"/>
    <w:rsid w:val="000E37D1"/>
    <w:rsid w:val="000E7A3E"/>
    <w:rsid w:val="000F2687"/>
    <w:rsid w:val="000F2D5E"/>
    <w:rsid w:val="000F6116"/>
    <w:rsid w:val="000F63D8"/>
    <w:rsid w:val="00101421"/>
    <w:rsid w:val="001042F2"/>
    <w:rsid w:val="00107F12"/>
    <w:rsid w:val="00113047"/>
    <w:rsid w:val="00113CFF"/>
    <w:rsid w:val="00115F34"/>
    <w:rsid w:val="0011754C"/>
    <w:rsid w:val="001227CE"/>
    <w:rsid w:val="00122AD0"/>
    <w:rsid w:val="001379E5"/>
    <w:rsid w:val="001403E1"/>
    <w:rsid w:val="00141307"/>
    <w:rsid w:val="00151BE5"/>
    <w:rsid w:val="00162FFA"/>
    <w:rsid w:val="00163784"/>
    <w:rsid w:val="0016642A"/>
    <w:rsid w:val="00170A61"/>
    <w:rsid w:val="00171CFD"/>
    <w:rsid w:val="00176337"/>
    <w:rsid w:val="0019077F"/>
    <w:rsid w:val="00191682"/>
    <w:rsid w:val="0019353B"/>
    <w:rsid w:val="001C3A82"/>
    <w:rsid w:val="001C4504"/>
    <w:rsid w:val="001C59C5"/>
    <w:rsid w:val="001C6172"/>
    <w:rsid w:val="001C64EE"/>
    <w:rsid w:val="001D01BB"/>
    <w:rsid w:val="001D2F93"/>
    <w:rsid w:val="001D65F7"/>
    <w:rsid w:val="001E7680"/>
    <w:rsid w:val="001F596A"/>
    <w:rsid w:val="001F6ED9"/>
    <w:rsid w:val="001F76E0"/>
    <w:rsid w:val="00203E07"/>
    <w:rsid w:val="002049FD"/>
    <w:rsid w:val="00207488"/>
    <w:rsid w:val="00210E90"/>
    <w:rsid w:val="00212DE4"/>
    <w:rsid w:val="00214830"/>
    <w:rsid w:val="00216370"/>
    <w:rsid w:val="00223917"/>
    <w:rsid w:val="00223BF6"/>
    <w:rsid w:val="002316A6"/>
    <w:rsid w:val="00243DA1"/>
    <w:rsid w:val="0026434C"/>
    <w:rsid w:val="00265D63"/>
    <w:rsid w:val="00273BF0"/>
    <w:rsid w:val="00274155"/>
    <w:rsid w:val="00275413"/>
    <w:rsid w:val="00283435"/>
    <w:rsid w:val="00283C71"/>
    <w:rsid w:val="00283EB9"/>
    <w:rsid w:val="00284D9D"/>
    <w:rsid w:val="00285675"/>
    <w:rsid w:val="002970EC"/>
    <w:rsid w:val="002A7E32"/>
    <w:rsid w:val="002B2109"/>
    <w:rsid w:val="002B3EB7"/>
    <w:rsid w:val="002B5026"/>
    <w:rsid w:val="002B71CC"/>
    <w:rsid w:val="002C3C8A"/>
    <w:rsid w:val="002C3EB7"/>
    <w:rsid w:val="002C4B40"/>
    <w:rsid w:val="002C7BD5"/>
    <w:rsid w:val="002D2BE3"/>
    <w:rsid w:val="002D497C"/>
    <w:rsid w:val="002D4ED2"/>
    <w:rsid w:val="002D57B4"/>
    <w:rsid w:val="002E4766"/>
    <w:rsid w:val="002E4806"/>
    <w:rsid w:val="002E7611"/>
    <w:rsid w:val="002E7F1A"/>
    <w:rsid w:val="002F3314"/>
    <w:rsid w:val="002F57A4"/>
    <w:rsid w:val="002F716F"/>
    <w:rsid w:val="002F7F8D"/>
    <w:rsid w:val="00300406"/>
    <w:rsid w:val="00301E3F"/>
    <w:rsid w:val="0030518C"/>
    <w:rsid w:val="0030690B"/>
    <w:rsid w:val="00310285"/>
    <w:rsid w:val="003126B4"/>
    <w:rsid w:val="003211C4"/>
    <w:rsid w:val="00326232"/>
    <w:rsid w:val="0033136D"/>
    <w:rsid w:val="003404A6"/>
    <w:rsid w:val="003425F3"/>
    <w:rsid w:val="00343054"/>
    <w:rsid w:val="00355E0A"/>
    <w:rsid w:val="0035626A"/>
    <w:rsid w:val="00363AB0"/>
    <w:rsid w:val="00365A6E"/>
    <w:rsid w:val="00375FE8"/>
    <w:rsid w:val="00377520"/>
    <w:rsid w:val="0038352B"/>
    <w:rsid w:val="003854F1"/>
    <w:rsid w:val="00387A8E"/>
    <w:rsid w:val="00390882"/>
    <w:rsid w:val="003B0446"/>
    <w:rsid w:val="003B5D09"/>
    <w:rsid w:val="003B5F8F"/>
    <w:rsid w:val="003B70A2"/>
    <w:rsid w:val="003C08AB"/>
    <w:rsid w:val="003C10BA"/>
    <w:rsid w:val="003C113B"/>
    <w:rsid w:val="003C6C09"/>
    <w:rsid w:val="003D23B4"/>
    <w:rsid w:val="003D3D45"/>
    <w:rsid w:val="003D43F6"/>
    <w:rsid w:val="003E10B1"/>
    <w:rsid w:val="003F20E4"/>
    <w:rsid w:val="003F6CC9"/>
    <w:rsid w:val="00402DDD"/>
    <w:rsid w:val="00420F34"/>
    <w:rsid w:val="00422E63"/>
    <w:rsid w:val="004234CE"/>
    <w:rsid w:val="00426A2C"/>
    <w:rsid w:val="0043366F"/>
    <w:rsid w:val="004347E5"/>
    <w:rsid w:val="00437BC4"/>
    <w:rsid w:val="004428C0"/>
    <w:rsid w:val="0044318C"/>
    <w:rsid w:val="00444C06"/>
    <w:rsid w:val="00450E92"/>
    <w:rsid w:val="004517C7"/>
    <w:rsid w:val="00457004"/>
    <w:rsid w:val="00461BEF"/>
    <w:rsid w:val="00463DF3"/>
    <w:rsid w:val="0046455C"/>
    <w:rsid w:val="00464DCF"/>
    <w:rsid w:val="00467A79"/>
    <w:rsid w:val="004725FD"/>
    <w:rsid w:val="00477376"/>
    <w:rsid w:val="00481D3A"/>
    <w:rsid w:val="004862A7"/>
    <w:rsid w:val="004909AE"/>
    <w:rsid w:val="0049183F"/>
    <w:rsid w:val="00495C68"/>
    <w:rsid w:val="00495FB7"/>
    <w:rsid w:val="00497F8B"/>
    <w:rsid w:val="004A3DB7"/>
    <w:rsid w:val="004B0FF5"/>
    <w:rsid w:val="004C1BB9"/>
    <w:rsid w:val="004C4061"/>
    <w:rsid w:val="004D2B7A"/>
    <w:rsid w:val="004E3B28"/>
    <w:rsid w:val="004F1716"/>
    <w:rsid w:val="004F22A5"/>
    <w:rsid w:val="00503AB4"/>
    <w:rsid w:val="00507D40"/>
    <w:rsid w:val="005330AE"/>
    <w:rsid w:val="00543572"/>
    <w:rsid w:val="00553CAC"/>
    <w:rsid w:val="00560ED8"/>
    <w:rsid w:val="0056717F"/>
    <w:rsid w:val="00570EB8"/>
    <w:rsid w:val="005855BA"/>
    <w:rsid w:val="005869B0"/>
    <w:rsid w:val="005877AC"/>
    <w:rsid w:val="00590F77"/>
    <w:rsid w:val="005921D8"/>
    <w:rsid w:val="00595D29"/>
    <w:rsid w:val="005968E9"/>
    <w:rsid w:val="00596CC9"/>
    <w:rsid w:val="005A1A1E"/>
    <w:rsid w:val="005A2879"/>
    <w:rsid w:val="005A619C"/>
    <w:rsid w:val="005A62E7"/>
    <w:rsid w:val="005B057B"/>
    <w:rsid w:val="005B4CE7"/>
    <w:rsid w:val="005C3EFF"/>
    <w:rsid w:val="005D0AA4"/>
    <w:rsid w:val="005D7AAB"/>
    <w:rsid w:val="005D7F36"/>
    <w:rsid w:val="005E1E57"/>
    <w:rsid w:val="005E24C8"/>
    <w:rsid w:val="005E4331"/>
    <w:rsid w:val="005E7C25"/>
    <w:rsid w:val="005F25B8"/>
    <w:rsid w:val="005F45E8"/>
    <w:rsid w:val="005F468E"/>
    <w:rsid w:val="00601D65"/>
    <w:rsid w:val="00605A38"/>
    <w:rsid w:val="00607296"/>
    <w:rsid w:val="006079D0"/>
    <w:rsid w:val="00612B83"/>
    <w:rsid w:val="00613ED1"/>
    <w:rsid w:val="00614105"/>
    <w:rsid w:val="00620D05"/>
    <w:rsid w:val="0062242E"/>
    <w:rsid w:val="006250DE"/>
    <w:rsid w:val="006253C6"/>
    <w:rsid w:val="00626A26"/>
    <w:rsid w:val="00632E36"/>
    <w:rsid w:val="006356E6"/>
    <w:rsid w:val="0063590A"/>
    <w:rsid w:val="006364F6"/>
    <w:rsid w:val="0064090A"/>
    <w:rsid w:val="00651119"/>
    <w:rsid w:val="00655EC5"/>
    <w:rsid w:val="006647B5"/>
    <w:rsid w:val="006648FB"/>
    <w:rsid w:val="00670CBA"/>
    <w:rsid w:val="006718FD"/>
    <w:rsid w:val="00673EC2"/>
    <w:rsid w:val="00675F70"/>
    <w:rsid w:val="00692D5C"/>
    <w:rsid w:val="00697CEE"/>
    <w:rsid w:val="006A327C"/>
    <w:rsid w:val="006A4833"/>
    <w:rsid w:val="006A6DF4"/>
    <w:rsid w:val="006B663A"/>
    <w:rsid w:val="006B7B97"/>
    <w:rsid w:val="006C1DBD"/>
    <w:rsid w:val="006C20BB"/>
    <w:rsid w:val="006C6FDC"/>
    <w:rsid w:val="006D064B"/>
    <w:rsid w:val="006D1697"/>
    <w:rsid w:val="006E2756"/>
    <w:rsid w:val="006E5882"/>
    <w:rsid w:val="006F06ED"/>
    <w:rsid w:val="0070222C"/>
    <w:rsid w:val="00704558"/>
    <w:rsid w:val="00707619"/>
    <w:rsid w:val="00707AB6"/>
    <w:rsid w:val="0071384F"/>
    <w:rsid w:val="00715373"/>
    <w:rsid w:val="007454EE"/>
    <w:rsid w:val="00745CA6"/>
    <w:rsid w:val="00745E23"/>
    <w:rsid w:val="007538A8"/>
    <w:rsid w:val="0075574C"/>
    <w:rsid w:val="00761F5D"/>
    <w:rsid w:val="00762C71"/>
    <w:rsid w:val="00762EAC"/>
    <w:rsid w:val="00764013"/>
    <w:rsid w:val="00774CE7"/>
    <w:rsid w:val="00774FAC"/>
    <w:rsid w:val="00776976"/>
    <w:rsid w:val="00777E5C"/>
    <w:rsid w:val="0078301A"/>
    <w:rsid w:val="00784324"/>
    <w:rsid w:val="00795F4D"/>
    <w:rsid w:val="00795F5D"/>
    <w:rsid w:val="007A4D7C"/>
    <w:rsid w:val="007A5BC5"/>
    <w:rsid w:val="007A6387"/>
    <w:rsid w:val="007B332E"/>
    <w:rsid w:val="007B52D2"/>
    <w:rsid w:val="007C33F0"/>
    <w:rsid w:val="007C5F9B"/>
    <w:rsid w:val="007C7947"/>
    <w:rsid w:val="007D0F37"/>
    <w:rsid w:val="007D3306"/>
    <w:rsid w:val="007D5805"/>
    <w:rsid w:val="007E065E"/>
    <w:rsid w:val="007E7C13"/>
    <w:rsid w:val="007E7ED8"/>
    <w:rsid w:val="007F0C39"/>
    <w:rsid w:val="007F41AE"/>
    <w:rsid w:val="007F7891"/>
    <w:rsid w:val="0080041E"/>
    <w:rsid w:val="00801F4F"/>
    <w:rsid w:val="00805433"/>
    <w:rsid w:val="00806E71"/>
    <w:rsid w:val="00811A5C"/>
    <w:rsid w:val="008139A7"/>
    <w:rsid w:val="00816127"/>
    <w:rsid w:val="0081781F"/>
    <w:rsid w:val="0081783D"/>
    <w:rsid w:val="00817EEB"/>
    <w:rsid w:val="00820464"/>
    <w:rsid w:val="00826CF5"/>
    <w:rsid w:val="008335B0"/>
    <w:rsid w:val="0083404E"/>
    <w:rsid w:val="00834873"/>
    <w:rsid w:val="00844561"/>
    <w:rsid w:val="0084724E"/>
    <w:rsid w:val="008605DA"/>
    <w:rsid w:val="0086070B"/>
    <w:rsid w:val="008701DE"/>
    <w:rsid w:val="00870405"/>
    <w:rsid w:val="00870EAC"/>
    <w:rsid w:val="0087400A"/>
    <w:rsid w:val="008754F5"/>
    <w:rsid w:val="00877F73"/>
    <w:rsid w:val="00880E5E"/>
    <w:rsid w:val="008913B0"/>
    <w:rsid w:val="0089293B"/>
    <w:rsid w:val="00895D6B"/>
    <w:rsid w:val="00897B73"/>
    <w:rsid w:val="008A1E52"/>
    <w:rsid w:val="008A2684"/>
    <w:rsid w:val="008A46D3"/>
    <w:rsid w:val="008B0036"/>
    <w:rsid w:val="008B07A4"/>
    <w:rsid w:val="008B15EB"/>
    <w:rsid w:val="008B5E5D"/>
    <w:rsid w:val="008C1DB7"/>
    <w:rsid w:val="008C5D2A"/>
    <w:rsid w:val="008C5F1D"/>
    <w:rsid w:val="008D0FC7"/>
    <w:rsid w:val="008D2D76"/>
    <w:rsid w:val="008D381E"/>
    <w:rsid w:val="008D45F8"/>
    <w:rsid w:val="008D63EF"/>
    <w:rsid w:val="008D695B"/>
    <w:rsid w:val="008E3BE8"/>
    <w:rsid w:val="00902D75"/>
    <w:rsid w:val="00905CD6"/>
    <w:rsid w:val="00907C51"/>
    <w:rsid w:val="0091149D"/>
    <w:rsid w:val="0091254F"/>
    <w:rsid w:val="0091378A"/>
    <w:rsid w:val="00916CAA"/>
    <w:rsid w:val="00916CED"/>
    <w:rsid w:val="00932117"/>
    <w:rsid w:val="00935D87"/>
    <w:rsid w:val="00937429"/>
    <w:rsid w:val="00937B1F"/>
    <w:rsid w:val="009558B2"/>
    <w:rsid w:val="00956542"/>
    <w:rsid w:val="00956E85"/>
    <w:rsid w:val="009573A5"/>
    <w:rsid w:val="0096330E"/>
    <w:rsid w:val="00963E7A"/>
    <w:rsid w:val="00965BEF"/>
    <w:rsid w:val="00967829"/>
    <w:rsid w:val="0097308E"/>
    <w:rsid w:val="009756A0"/>
    <w:rsid w:val="00986C6A"/>
    <w:rsid w:val="00987A24"/>
    <w:rsid w:val="009972A2"/>
    <w:rsid w:val="009B3B73"/>
    <w:rsid w:val="009B4AE4"/>
    <w:rsid w:val="009B65E9"/>
    <w:rsid w:val="009B71C0"/>
    <w:rsid w:val="009B7D0B"/>
    <w:rsid w:val="009C1022"/>
    <w:rsid w:val="009C2889"/>
    <w:rsid w:val="009C6117"/>
    <w:rsid w:val="009D16C1"/>
    <w:rsid w:val="009D62A8"/>
    <w:rsid w:val="009D6B95"/>
    <w:rsid w:val="009E3C2B"/>
    <w:rsid w:val="009E4335"/>
    <w:rsid w:val="009E5662"/>
    <w:rsid w:val="009F3DBD"/>
    <w:rsid w:val="009F43C4"/>
    <w:rsid w:val="00A06958"/>
    <w:rsid w:val="00A12A99"/>
    <w:rsid w:val="00A20617"/>
    <w:rsid w:val="00A230C4"/>
    <w:rsid w:val="00A37342"/>
    <w:rsid w:val="00A43D29"/>
    <w:rsid w:val="00A4455D"/>
    <w:rsid w:val="00A459D4"/>
    <w:rsid w:val="00A50609"/>
    <w:rsid w:val="00A52C2B"/>
    <w:rsid w:val="00A61F81"/>
    <w:rsid w:val="00A6391E"/>
    <w:rsid w:val="00A6562C"/>
    <w:rsid w:val="00A80131"/>
    <w:rsid w:val="00A81CA1"/>
    <w:rsid w:val="00A851D3"/>
    <w:rsid w:val="00A90B10"/>
    <w:rsid w:val="00A92351"/>
    <w:rsid w:val="00A940DB"/>
    <w:rsid w:val="00A957EE"/>
    <w:rsid w:val="00AB16FA"/>
    <w:rsid w:val="00AB3405"/>
    <w:rsid w:val="00AB567D"/>
    <w:rsid w:val="00AB70E5"/>
    <w:rsid w:val="00AC04C0"/>
    <w:rsid w:val="00AC60B7"/>
    <w:rsid w:val="00AC65EE"/>
    <w:rsid w:val="00AD337F"/>
    <w:rsid w:val="00AF3BC5"/>
    <w:rsid w:val="00AF4D38"/>
    <w:rsid w:val="00AF7B54"/>
    <w:rsid w:val="00B00F63"/>
    <w:rsid w:val="00B028CE"/>
    <w:rsid w:val="00B10019"/>
    <w:rsid w:val="00B12BFC"/>
    <w:rsid w:val="00B13178"/>
    <w:rsid w:val="00B20708"/>
    <w:rsid w:val="00B2382D"/>
    <w:rsid w:val="00B32AEB"/>
    <w:rsid w:val="00B35DA1"/>
    <w:rsid w:val="00B43517"/>
    <w:rsid w:val="00B440B1"/>
    <w:rsid w:val="00B46F55"/>
    <w:rsid w:val="00B50B75"/>
    <w:rsid w:val="00B51B98"/>
    <w:rsid w:val="00B52011"/>
    <w:rsid w:val="00B525D7"/>
    <w:rsid w:val="00B55D15"/>
    <w:rsid w:val="00B61E83"/>
    <w:rsid w:val="00B6601C"/>
    <w:rsid w:val="00B664EC"/>
    <w:rsid w:val="00B707EF"/>
    <w:rsid w:val="00B7147C"/>
    <w:rsid w:val="00B7265B"/>
    <w:rsid w:val="00B75069"/>
    <w:rsid w:val="00B83C57"/>
    <w:rsid w:val="00B857D5"/>
    <w:rsid w:val="00B85C95"/>
    <w:rsid w:val="00B93C1F"/>
    <w:rsid w:val="00BA315B"/>
    <w:rsid w:val="00BA69FA"/>
    <w:rsid w:val="00BA784A"/>
    <w:rsid w:val="00BB0689"/>
    <w:rsid w:val="00BB1E00"/>
    <w:rsid w:val="00BB3B5E"/>
    <w:rsid w:val="00BB57D2"/>
    <w:rsid w:val="00BC21F5"/>
    <w:rsid w:val="00BC6CD6"/>
    <w:rsid w:val="00BD3E8E"/>
    <w:rsid w:val="00BD4A6D"/>
    <w:rsid w:val="00BD56D0"/>
    <w:rsid w:val="00BE51E5"/>
    <w:rsid w:val="00BE6E31"/>
    <w:rsid w:val="00BF1B1F"/>
    <w:rsid w:val="00BF2800"/>
    <w:rsid w:val="00BF348D"/>
    <w:rsid w:val="00BF3848"/>
    <w:rsid w:val="00BF40CC"/>
    <w:rsid w:val="00BF6151"/>
    <w:rsid w:val="00C015B2"/>
    <w:rsid w:val="00C01735"/>
    <w:rsid w:val="00C03510"/>
    <w:rsid w:val="00C1246E"/>
    <w:rsid w:val="00C131BD"/>
    <w:rsid w:val="00C1329F"/>
    <w:rsid w:val="00C145A2"/>
    <w:rsid w:val="00C2052C"/>
    <w:rsid w:val="00C21CBC"/>
    <w:rsid w:val="00C21D2F"/>
    <w:rsid w:val="00C23542"/>
    <w:rsid w:val="00C237B9"/>
    <w:rsid w:val="00C30377"/>
    <w:rsid w:val="00C32535"/>
    <w:rsid w:val="00C33B32"/>
    <w:rsid w:val="00C33D06"/>
    <w:rsid w:val="00C367ED"/>
    <w:rsid w:val="00C37317"/>
    <w:rsid w:val="00C42CDA"/>
    <w:rsid w:val="00C458E1"/>
    <w:rsid w:val="00C5554A"/>
    <w:rsid w:val="00C56299"/>
    <w:rsid w:val="00C574C4"/>
    <w:rsid w:val="00C61C68"/>
    <w:rsid w:val="00C6775A"/>
    <w:rsid w:val="00C720C6"/>
    <w:rsid w:val="00C7421F"/>
    <w:rsid w:val="00C75B37"/>
    <w:rsid w:val="00C80F0D"/>
    <w:rsid w:val="00C81668"/>
    <w:rsid w:val="00C85E3F"/>
    <w:rsid w:val="00C9664A"/>
    <w:rsid w:val="00CA0673"/>
    <w:rsid w:val="00CA2949"/>
    <w:rsid w:val="00CA3AAF"/>
    <w:rsid w:val="00CA3B7C"/>
    <w:rsid w:val="00CA7736"/>
    <w:rsid w:val="00CB2CD1"/>
    <w:rsid w:val="00CC5605"/>
    <w:rsid w:val="00CC7464"/>
    <w:rsid w:val="00CD71D9"/>
    <w:rsid w:val="00CE2F14"/>
    <w:rsid w:val="00CE56A0"/>
    <w:rsid w:val="00CE589A"/>
    <w:rsid w:val="00CE6F9E"/>
    <w:rsid w:val="00CF0474"/>
    <w:rsid w:val="00D00F60"/>
    <w:rsid w:val="00D0115B"/>
    <w:rsid w:val="00D07414"/>
    <w:rsid w:val="00D1051D"/>
    <w:rsid w:val="00D11F01"/>
    <w:rsid w:val="00D136D6"/>
    <w:rsid w:val="00D21A46"/>
    <w:rsid w:val="00D25701"/>
    <w:rsid w:val="00D2607D"/>
    <w:rsid w:val="00D27FEF"/>
    <w:rsid w:val="00D30348"/>
    <w:rsid w:val="00D3151A"/>
    <w:rsid w:val="00D36805"/>
    <w:rsid w:val="00D36B24"/>
    <w:rsid w:val="00D37032"/>
    <w:rsid w:val="00D4052F"/>
    <w:rsid w:val="00D44D2F"/>
    <w:rsid w:val="00D643C2"/>
    <w:rsid w:val="00D66723"/>
    <w:rsid w:val="00D67B3A"/>
    <w:rsid w:val="00D73AF0"/>
    <w:rsid w:val="00D82A90"/>
    <w:rsid w:val="00D94B95"/>
    <w:rsid w:val="00D95950"/>
    <w:rsid w:val="00D97391"/>
    <w:rsid w:val="00DB51BE"/>
    <w:rsid w:val="00DB62BC"/>
    <w:rsid w:val="00DC038E"/>
    <w:rsid w:val="00DC0450"/>
    <w:rsid w:val="00DC0BCA"/>
    <w:rsid w:val="00DC7FEC"/>
    <w:rsid w:val="00DD2EC6"/>
    <w:rsid w:val="00DD598F"/>
    <w:rsid w:val="00DD5E7E"/>
    <w:rsid w:val="00DD7279"/>
    <w:rsid w:val="00DE2B14"/>
    <w:rsid w:val="00DE3947"/>
    <w:rsid w:val="00DE6F7D"/>
    <w:rsid w:val="00DE7368"/>
    <w:rsid w:val="00DF3B60"/>
    <w:rsid w:val="00DF6781"/>
    <w:rsid w:val="00E00018"/>
    <w:rsid w:val="00E12EEF"/>
    <w:rsid w:val="00E14485"/>
    <w:rsid w:val="00E22842"/>
    <w:rsid w:val="00E26804"/>
    <w:rsid w:val="00E3284E"/>
    <w:rsid w:val="00E3334F"/>
    <w:rsid w:val="00E33CDA"/>
    <w:rsid w:val="00E3596C"/>
    <w:rsid w:val="00E46F5E"/>
    <w:rsid w:val="00E5242E"/>
    <w:rsid w:val="00E54104"/>
    <w:rsid w:val="00E542E4"/>
    <w:rsid w:val="00E566E1"/>
    <w:rsid w:val="00E65856"/>
    <w:rsid w:val="00E67DD0"/>
    <w:rsid w:val="00E762D1"/>
    <w:rsid w:val="00E81E6D"/>
    <w:rsid w:val="00E90BB6"/>
    <w:rsid w:val="00E929C6"/>
    <w:rsid w:val="00E9371E"/>
    <w:rsid w:val="00E93D65"/>
    <w:rsid w:val="00E94524"/>
    <w:rsid w:val="00E94E1E"/>
    <w:rsid w:val="00E96E2D"/>
    <w:rsid w:val="00EB09B5"/>
    <w:rsid w:val="00EB7DF4"/>
    <w:rsid w:val="00EC235E"/>
    <w:rsid w:val="00EC49E5"/>
    <w:rsid w:val="00EC66D2"/>
    <w:rsid w:val="00EC7BA4"/>
    <w:rsid w:val="00ED25F5"/>
    <w:rsid w:val="00EE290A"/>
    <w:rsid w:val="00EF040D"/>
    <w:rsid w:val="00EF08B2"/>
    <w:rsid w:val="00EF27F3"/>
    <w:rsid w:val="00F00682"/>
    <w:rsid w:val="00F0075C"/>
    <w:rsid w:val="00F038F9"/>
    <w:rsid w:val="00F03D4F"/>
    <w:rsid w:val="00F07061"/>
    <w:rsid w:val="00F07191"/>
    <w:rsid w:val="00F120C0"/>
    <w:rsid w:val="00F13394"/>
    <w:rsid w:val="00F15BDB"/>
    <w:rsid w:val="00F1752E"/>
    <w:rsid w:val="00F21DEB"/>
    <w:rsid w:val="00F264AF"/>
    <w:rsid w:val="00F30868"/>
    <w:rsid w:val="00F35676"/>
    <w:rsid w:val="00F37288"/>
    <w:rsid w:val="00F43342"/>
    <w:rsid w:val="00F433BC"/>
    <w:rsid w:val="00F54A3A"/>
    <w:rsid w:val="00F6373E"/>
    <w:rsid w:val="00F650D8"/>
    <w:rsid w:val="00F67695"/>
    <w:rsid w:val="00F726A7"/>
    <w:rsid w:val="00F87D59"/>
    <w:rsid w:val="00F92391"/>
    <w:rsid w:val="00F94CC5"/>
    <w:rsid w:val="00F97716"/>
    <w:rsid w:val="00FA57DE"/>
    <w:rsid w:val="00FB2EC3"/>
    <w:rsid w:val="00FB393C"/>
    <w:rsid w:val="00FB639B"/>
    <w:rsid w:val="00FC699F"/>
    <w:rsid w:val="00FD06B1"/>
    <w:rsid w:val="00FE53B9"/>
    <w:rsid w:val="00FF1B64"/>
    <w:rsid w:val="00FF2701"/>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72EDF1AC"/>
  <w15:docId w15:val="{8F5B20D9-3B1F-44DE-BE26-7AFE6EB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semiHidden/>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character" w:customStyle="1" w:styleId="Znakiprzypiswdolnych">
    <w:name w:val="Znaki przypisów dolnych"/>
    <w:rsid w:val="000D0E48"/>
    <w:rPr>
      <w:vertAlign w:val="superscript"/>
    </w:rPr>
  </w:style>
  <w:style w:type="character" w:customStyle="1" w:styleId="AkapitzlistZnak">
    <w:name w:val="Akapit z listą Znak"/>
    <w:link w:val="Akapitzlist"/>
    <w:uiPriority w:val="34"/>
    <w:rsid w:val="00543572"/>
    <w:rPr>
      <w:rFonts w:ascii="Times New Roman" w:eastAsia="Times New Roman" w:hAnsi="Times New Roman" w:cs="Times New Roman"/>
      <w:sz w:val="24"/>
      <w:szCs w:val="24"/>
    </w:rPr>
  </w:style>
  <w:style w:type="character" w:customStyle="1" w:styleId="st">
    <w:name w:val="st"/>
    <w:rsid w:val="000E7A3E"/>
  </w:style>
  <w:style w:type="character" w:styleId="Uwydatnienie">
    <w:name w:val="Emphasis"/>
    <w:uiPriority w:val="20"/>
    <w:qFormat/>
    <w:rsid w:val="00C21D2F"/>
    <w:rPr>
      <w:i/>
      <w:iCs/>
    </w:rPr>
  </w:style>
  <w:style w:type="character" w:styleId="UyteHipercze">
    <w:name w:val="FollowedHyperlink"/>
    <w:basedOn w:val="Domylnaczcionkaakapitu"/>
    <w:uiPriority w:val="99"/>
    <w:semiHidden/>
    <w:unhideWhenUsed/>
    <w:rsid w:val="000B7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5729">
      <w:bodyDiv w:val="1"/>
      <w:marLeft w:val="0"/>
      <w:marRight w:val="0"/>
      <w:marTop w:val="0"/>
      <w:marBottom w:val="0"/>
      <w:divBdr>
        <w:top w:val="none" w:sz="0" w:space="0" w:color="auto"/>
        <w:left w:val="none" w:sz="0" w:space="0" w:color="auto"/>
        <w:bottom w:val="none" w:sz="0" w:space="0" w:color="auto"/>
        <w:right w:val="none" w:sz="0" w:space="0" w:color="auto"/>
      </w:divBdr>
    </w:div>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1143087447">
      <w:bodyDiv w:val="1"/>
      <w:marLeft w:val="0"/>
      <w:marRight w:val="0"/>
      <w:marTop w:val="0"/>
      <w:marBottom w:val="0"/>
      <w:divBdr>
        <w:top w:val="none" w:sz="0" w:space="0" w:color="auto"/>
        <w:left w:val="none" w:sz="0" w:space="0" w:color="auto"/>
        <w:bottom w:val="none" w:sz="0" w:space="0" w:color="auto"/>
        <w:right w:val="none" w:sz="0" w:space="0" w:color="auto"/>
      </w:divBdr>
    </w:div>
    <w:div w:id="1555236369">
      <w:bodyDiv w:val="1"/>
      <w:marLeft w:val="0"/>
      <w:marRight w:val="0"/>
      <w:marTop w:val="0"/>
      <w:marBottom w:val="0"/>
      <w:divBdr>
        <w:top w:val="none" w:sz="0" w:space="0" w:color="auto"/>
        <w:left w:val="none" w:sz="0" w:space="0" w:color="auto"/>
        <w:bottom w:val="none" w:sz="0" w:space="0" w:color="auto"/>
        <w:right w:val="none" w:sz="0" w:space="0" w:color="auto"/>
      </w:divBdr>
    </w:div>
    <w:div w:id="1781872261">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monogramy@wup.opole.pl.%20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i.rpop@wup.opol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18E4-4ADE-4228-B4BD-9CCEB722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62</Pages>
  <Words>15274</Words>
  <Characters>91649</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106710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K.Godlewska</cp:lastModifiedBy>
  <cp:revision>12</cp:revision>
  <cp:lastPrinted>2019-10-29T05:56:00Z</cp:lastPrinted>
  <dcterms:created xsi:type="dcterms:W3CDTF">2019-10-23T12:57:00Z</dcterms:created>
  <dcterms:modified xsi:type="dcterms:W3CDTF">2019-10-29T05:56:00Z</dcterms:modified>
</cp:coreProperties>
</file>